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                                                        Додаток 9  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до рішення виконавчого комітету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від  07 грудня 2020 року № 5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>ФУНКЦІОНАЛЬНІ ОБОВ'ЯЗКИ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>члена комісії з питань техногенно-екологічної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 xml:space="preserve">безпеки та надзвичайних ситуацій при виконавчому комітеті </w:t>
      </w:r>
      <w:proofErr w:type="spellStart"/>
      <w:r w:rsidRPr="00477DB2">
        <w:rPr>
          <w:rFonts w:ascii="Times New Roman" w:hAnsi="Times New Roman" w:cs="Times New Roman"/>
          <w:b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b/>
          <w:lang w:val="uk-UA"/>
        </w:rPr>
        <w:t xml:space="preserve"> сільської ради,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 xml:space="preserve">старости </w:t>
      </w:r>
      <w:proofErr w:type="spellStart"/>
      <w:r w:rsidRPr="00477DB2">
        <w:rPr>
          <w:rFonts w:ascii="Times New Roman" w:hAnsi="Times New Roman" w:cs="Times New Roman"/>
          <w:b/>
          <w:lang w:val="uk-UA"/>
        </w:rPr>
        <w:t>Федорівського</w:t>
      </w:r>
      <w:proofErr w:type="spellEnd"/>
      <w:r w:rsidRPr="00477DB2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477DB2">
        <w:rPr>
          <w:rFonts w:ascii="Times New Roman" w:hAnsi="Times New Roman" w:cs="Times New Roman"/>
          <w:b/>
          <w:lang w:val="uk-UA"/>
        </w:rPr>
        <w:t>старостинського</w:t>
      </w:r>
      <w:proofErr w:type="spellEnd"/>
      <w:r w:rsidRPr="00477DB2">
        <w:rPr>
          <w:rFonts w:ascii="Times New Roman" w:hAnsi="Times New Roman" w:cs="Times New Roman"/>
          <w:b/>
          <w:lang w:val="uk-UA"/>
        </w:rPr>
        <w:t xml:space="preserve"> округу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proofErr w:type="spellStart"/>
      <w:r w:rsidRPr="00477DB2">
        <w:rPr>
          <w:rFonts w:ascii="Times New Roman" w:hAnsi="Times New Roman" w:cs="Times New Roman"/>
          <w:b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b/>
          <w:lang w:val="uk-UA"/>
        </w:rPr>
        <w:t xml:space="preserve"> сільської ради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 xml:space="preserve">с. </w:t>
      </w:r>
      <w:proofErr w:type="spellStart"/>
      <w:r w:rsidRPr="00477DB2">
        <w:rPr>
          <w:rFonts w:ascii="Times New Roman" w:hAnsi="Times New Roman" w:cs="Times New Roman"/>
          <w:b/>
          <w:lang w:val="uk-UA"/>
        </w:rPr>
        <w:t>Первозванівка</w:t>
      </w:r>
      <w:proofErr w:type="spellEnd"/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 xml:space="preserve"> 2020 рік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>Член комісії</w:t>
      </w:r>
      <w:r w:rsidRPr="00477DB2">
        <w:rPr>
          <w:rFonts w:ascii="Times New Roman" w:hAnsi="Times New Roman" w:cs="Times New Roman"/>
          <w:lang w:val="uk-UA"/>
        </w:rPr>
        <w:t xml:space="preserve"> </w:t>
      </w:r>
      <w:r w:rsidRPr="00477DB2">
        <w:rPr>
          <w:rFonts w:ascii="Times New Roman" w:hAnsi="Times New Roman" w:cs="Times New Roman"/>
          <w:b/>
          <w:lang w:val="uk-UA"/>
        </w:rPr>
        <w:t>з питань техногенно-екологічної безпеки та надзвичайних ситуацій</w:t>
      </w:r>
      <w:r w:rsidRPr="00477DB2">
        <w:rPr>
          <w:rFonts w:ascii="Times New Roman" w:hAnsi="Times New Roman" w:cs="Times New Roman"/>
          <w:lang w:val="uk-UA"/>
        </w:rPr>
        <w:t xml:space="preserve"> </w:t>
      </w:r>
      <w:r w:rsidRPr="00477DB2">
        <w:rPr>
          <w:rFonts w:ascii="Times New Roman" w:hAnsi="Times New Roman" w:cs="Times New Roman"/>
          <w:b/>
          <w:lang w:val="uk-UA"/>
        </w:rPr>
        <w:t xml:space="preserve">при виконавчому комітеті </w:t>
      </w:r>
      <w:proofErr w:type="spellStart"/>
      <w:r w:rsidRPr="00477DB2">
        <w:rPr>
          <w:rFonts w:ascii="Times New Roman" w:hAnsi="Times New Roman" w:cs="Times New Roman"/>
          <w:b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b/>
          <w:lang w:val="uk-UA"/>
        </w:rPr>
        <w:t xml:space="preserve"> сільської ради</w:t>
      </w:r>
      <w:r w:rsidRPr="00477DB2">
        <w:rPr>
          <w:rFonts w:ascii="Times New Roman" w:hAnsi="Times New Roman" w:cs="Times New Roman"/>
          <w:lang w:val="uk-UA"/>
        </w:rPr>
        <w:t xml:space="preserve"> </w:t>
      </w:r>
      <w:r w:rsidRPr="00477DB2">
        <w:rPr>
          <w:rFonts w:ascii="Times New Roman" w:hAnsi="Times New Roman" w:cs="Times New Roman"/>
          <w:b/>
          <w:lang w:val="uk-UA"/>
        </w:rPr>
        <w:t>(далі - Комісія)</w:t>
      </w:r>
      <w:r w:rsidRPr="00477DB2">
        <w:rPr>
          <w:rFonts w:ascii="Times New Roman" w:hAnsi="Times New Roman" w:cs="Times New Roman"/>
          <w:lang w:val="uk-UA"/>
        </w:rPr>
        <w:t xml:space="preserve"> – староста </w:t>
      </w:r>
      <w:proofErr w:type="spellStart"/>
      <w:r w:rsidRPr="00477DB2">
        <w:rPr>
          <w:rFonts w:ascii="Times New Roman" w:hAnsi="Times New Roman" w:cs="Times New Roman"/>
          <w:lang w:val="uk-UA"/>
        </w:rPr>
        <w:t>Федорівського</w:t>
      </w:r>
      <w:proofErr w:type="spellEnd"/>
      <w:r w:rsidRPr="00477DB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77DB2">
        <w:rPr>
          <w:rFonts w:ascii="Times New Roman" w:hAnsi="Times New Roman" w:cs="Times New Roman"/>
          <w:lang w:val="uk-UA"/>
        </w:rPr>
        <w:t>старостинського</w:t>
      </w:r>
      <w:proofErr w:type="spellEnd"/>
      <w:r w:rsidRPr="00477DB2">
        <w:rPr>
          <w:rFonts w:ascii="Times New Roman" w:hAnsi="Times New Roman" w:cs="Times New Roman"/>
          <w:lang w:val="uk-UA"/>
        </w:rPr>
        <w:t xml:space="preserve"> округу</w:t>
      </w:r>
      <w:r w:rsidRPr="00477DB2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477DB2">
        <w:rPr>
          <w:rFonts w:ascii="Times New Roman" w:hAnsi="Times New Roman" w:cs="Times New Roman"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lang w:val="uk-UA"/>
        </w:rPr>
        <w:t xml:space="preserve"> сільської ради відповідно до рішень голови Комісії координує діяльність організацій і підприємств, органів місцевого самоврядування та інших об'єктів незалежно від форми власності і підпорядкування, пов'язану з безпекою і захистом населення у разі виникнення надзвичайної ситуації або виявлення загрози її виникнення, під час реагування на зазначену ситуацію, а також здійснення заходів щодо запобігання виникненню та ліквідації наслідків аварій, катастроф та стихійного лиха.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У своїй діяльності керується чинним законодавством у сфері цивільного захисту,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Кодексом цивільного захисту України, </w:t>
      </w:r>
      <w:r w:rsidRPr="00477DB2">
        <w:rPr>
          <w:rFonts w:ascii="Times New Roman" w:hAnsi="Times New Roman" w:cs="Times New Roman"/>
          <w:lang w:val="uk-UA"/>
        </w:rPr>
        <w:lastRenderedPageBreak/>
        <w:t xml:space="preserve">рішеннями Державної комісії з питань техногенно-екологічної безпеки та надзвичайних ситуацій, законом «Про місцеве самоврядування в Україні», Положенням про комісію з питань техногенно-екологічної безпеки та надзвичайних ситуацій при виконавчому комітеті </w:t>
      </w:r>
      <w:proofErr w:type="spellStart"/>
      <w:r w:rsidRPr="00477DB2">
        <w:rPr>
          <w:rFonts w:ascii="Times New Roman" w:hAnsi="Times New Roman" w:cs="Times New Roman"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lang w:val="uk-UA"/>
        </w:rPr>
        <w:t xml:space="preserve"> сільської ради, затвердженим рішенням виконавчого комітету </w:t>
      </w:r>
      <w:proofErr w:type="spellStart"/>
      <w:r w:rsidRPr="00477DB2">
        <w:rPr>
          <w:rFonts w:ascii="Times New Roman" w:hAnsi="Times New Roman" w:cs="Times New Roman"/>
          <w:bCs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bCs/>
          <w:lang w:val="uk-UA"/>
        </w:rPr>
        <w:t xml:space="preserve"> сільської ради</w:t>
      </w:r>
      <w:r w:rsidRPr="00477DB2">
        <w:rPr>
          <w:rFonts w:ascii="Times New Roman" w:hAnsi="Times New Roman" w:cs="Times New Roman"/>
          <w:lang w:val="uk-UA"/>
        </w:rPr>
        <w:t xml:space="preserve"> та іншими нормативно - правовими актами.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</w:rPr>
      </w:pPr>
      <w:r w:rsidRPr="00477DB2">
        <w:rPr>
          <w:rFonts w:ascii="Times New Roman" w:hAnsi="Times New Roman" w:cs="Times New Roman"/>
          <w:lang w:val="uk-UA"/>
        </w:rPr>
        <w:t>Відповідає: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</w:rPr>
      </w:pPr>
      <w:r w:rsidRPr="00477DB2">
        <w:rPr>
          <w:rFonts w:ascii="Times New Roman" w:hAnsi="Times New Roman" w:cs="Times New Roman"/>
          <w:lang w:val="uk-UA"/>
        </w:rPr>
        <w:t>за інформаційне та методичне забезпечення роботи Комісії;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за координацію дій органів управління, сил та засобів територіальної підсистеми єдиної державної системи цивільного захисту </w:t>
      </w:r>
      <w:proofErr w:type="spellStart"/>
      <w:r w:rsidRPr="00477DB2">
        <w:rPr>
          <w:rFonts w:ascii="Times New Roman" w:hAnsi="Times New Roman" w:cs="Times New Roman"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lang w:val="uk-UA"/>
        </w:rPr>
        <w:t xml:space="preserve"> сільської ради у разі виникнення надзвичайної ситуації або виявлення загрози її виникнення, а також під час реагування на зазначену ситуацію;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за організацію першочергових заходів з ліквідації наслідків надзвичайних ситуацій місцевого рівня;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</w:rPr>
      </w:pPr>
      <w:r w:rsidRPr="00477DB2">
        <w:rPr>
          <w:rFonts w:ascii="Times New Roman" w:hAnsi="Times New Roman" w:cs="Times New Roman"/>
          <w:lang w:val="uk-UA"/>
        </w:rPr>
        <w:t>за планування роботи з розгляду питань, пов'язаних із запобіганням виникненню надзвичайних ситуацій техногенного та природного характеру.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У разі відсутності голови Комісії  керує її роботою.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bCs/>
          <w:lang w:val="uk-UA"/>
        </w:rPr>
      </w:pPr>
      <w:r w:rsidRPr="00477DB2">
        <w:rPr>
          <w:rFonts w:ascii="Times New Roman" w:hAnsi="Times New Roman" w:cs="Times New Roman"/>
          <w:b/>
          <w:bCs/>
          <w:u w:val="single"/>
          <w:lang w:val="uk-UA"/>
        </w:rPr>
        <w:t>У режимі повсякденного функціонування.</w:t>
      </w:r>
      <w:r w:rsidRPr="00477DB2">
        <w:rPr>
          <w:rFonts w:ascii="Times New Roman" w:hAnsi="Times New Roman" w:cs="Times New Roman"/>
          <w:b/>
          <w:bCs/>
          <w:lang w:val="uk-UA"/>
        </w:rPr>
        <w:t xml:space="preserve">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Здійснює координацію діяльності органів місцевого самоврядування щодо заходів у сфері цивільного захисту та техногенно-екологічної безпеки.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Подає голові Комісії пропозиції стосовно визначення завдань у сфері цивільного захисту та техногенно-екологічної безпеки для органів місцевого самоврядування.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Забезпечує підготовку, скликання та проведення планових і позачергових засідань комісії з питань техногенно-екологічної безпеки та надзвичайних ситуацій.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Організовує підготовку інформаційних та інших матеріалів з питань, що виносяться на розгляд  комісії, щодо: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запобігання виникненню надзвичайних ситуацій і дотримання вимог законодавства у сфері цивільного захисту та техногенно-екологічної безпеки;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припинення діяльності підприємств, установ, організацій та інших об'єктів незалежно від форми власності і підпорядкування (далі - об'єкти), функціонування яких становить загрозу життю та здоров'ю людей, загрозу забруднення навколишнього природного середовища і подає відповідні пропозиції голові сільської ради.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Організовує та в установленому порядку забезпечує здійснення контролю за створенням і використанням запасів матеріальних ресурсів, необхідних для здійснення заходів стосовно запобігання виникненню, ліквідації наслідків надзвичайних ситуацій, забезпечення функціонування локальних систем оповіщення та інформування населення.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Організовує своєчасну розробку і корегування планів реагування органів управління, сил і засобів на випадок загрози і виникнення найбільш вірогідних надзвичайних ситуацій техногенного і природного характеру.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Організовує підготовку та підтримання в постійній готовності до дій у надзвичайних умовах органів управління, сил і засобів територіальної підсистеми єдиної державної системи запобігання і реагування на надзвичайні ситуації.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</w:rPr>
      </w:pPr>
      <w:r w:rsidRPr="00477DB2">
        <w:rPr>
          <w:rFonts w:ascii="Times New Roman" w:hAnsi="Times New Roman" w:cs="Times New Roman"/>
          <w:lang w:val="uk-UA"/>
        </w:rPr>
        <w:t>Сприяє підготовці та проведенню командно-штабних та штабних навчань із запобігання виникненню надзвичайних ситуацій.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u w:val="single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bCs/>
          <w:u w:val="single"/>
          <w:lang w:val="uk-UA"/>
        </w:rPr>
      </w:pPr>
      <w:r w:rsidRPr="00477DB2">
        <w:rPr>
          <w:rFonts w:ascii="Times New Roman" w:hAnsi="Times New Roman" w:cs="Times New Roman"/>
          <w:b/>
          <w:u w:val="single"/>
          <w:lang w:val="uk-UA"/>
        </w:rPr>
        <w:t>У</w:t>
      </w:r>
      <w:r w:rsidRPr="00477DB2">
        <w:rPr>
          <w:rFonts w:ascii="Times New Roman" w:hAnsi="Times New Roman" w:cs="Times New Roman"/>
          <w:u w:val="single"/>
          <w:lang w:val="uk-UA"/>
        </w:rPr>
        <w:t xml:space="preserve"> </w:t>
      </w:r>
      <w:r w:rsidRPr="00477DB2">
        <w:rPr>
          <w:rFonts w:ascii="Times New Roman" w:hAnsi="Times New Roman" w:cs="Times New Roman"/>
          <w:b/>
          <w:bCs/>
          <w:u w:val="single"/>
          <w:lang w:val="uk-UA"/>
        </w:rPr>
        <w:t>режимі підвищеної готовності.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Інформує голову Комісії про загрозу виникнення надзвичайної ситуації місцевого рівня.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Забезпечує скликання та проведення (за дорученням голови Комісії) позачергового засідання обласної комісії з питань техногенно-екологічної безпеки та надзвичайних ситуацій; забезпечує координацію діяльності органів місцевого самоврядування та об'єктів щодо здійснення ними попереджувальних і першочергових заходів у разі виникнення загрози надзвичайної ситуації </w:t>
      </w:r>
      <w:r w:rsidRPr="00477DB2">
        <w:rPr>
          <w:rFonts w:ascii="Times New Roman" w:hAnsi="Times New Roman" w:cs="Times New Roman"/>
          <w:bCs/>
          <w:lang w:val="uk-UA"/>
        </w:rPr>
        <w:t>місцевого рівня.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Вживає заходів для активізації роботи, пов’язаної із здійсненням спостережень та контролю за станом довкілля, обстановкою на об’єктах підвищеної небезпеки і прилеглій до них території, прогнозуванням можливості виникнення надзвичайної ситуації та її масштабів.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lastRenderedPageBreak/>
        <w:t xml:space="preserve">Організовує збір і узагальнення даних про обстановку в районі можливого виникнення надзвичайної ситуації, взаємний обмін інформацією з                </w:t>
      </w:r>
      <w:proofErr w:type="spellStart"/>
      <w:r w:rsidRPr="00477DB2">
        <w:rPr>
          <w:rFonts w:ascii="Times New Roman" w:hAnsi="Times New Roman" w:cs="Times New Roman"/>
          <w:lang w:val="uk-UA"/>
        </w:rPr>
        <w:t>оперативно</w:t>
      </w:r>
      <w:proofErr w:type="spellEnd"/>
      <w:r w:rsidRPr="00477DB2">
        <w:rPr>
          <w:rFonts w:ascii="Times New Roman" w:hAnsi="Times New Roman" w:cs="Times New Roman"/>
          <w:lang w:val="uk-UA"/>
        </w:rPr>
        <w:t>-черговими службами обласних управлінь, організацій, підприємств.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Організовує, з урахуванням обстановки що складається, корегування планів реагування органів управління, сил і засобів на випадок загрози і виникнення найбільш вірогідних надзвичайних ситуацій техногенного і природного характеру.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Готує пропозиції голові Комісії щодо приведення в готовність до реагування у режимі надзвичайної ситуації органів управління, сил та засобів територіальної підсистеми єдиної державної системи цивільного захисту </w:t>
      </w:r>
      <w:proofErr w:type="spellStart"/>
      <w:r w:rsidRPr="00477DB2">
        <w:rPr>
          <w:rFonts w:ascii="Times New Roman" w:hAnsi="Times New Roman" w:cs="Times New Roman"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lang w:val="uk-UA"/>
        </w:rPr>
        <w:t xml:space="preserve"> сільської ради.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</w:rPr>
      </w:pPr>
      <w:r w:rsidRPr="00477DB2">
        <w:rPr>
          <w:rFonts w:ascii="Times New Roman" w:hAnsi="Times New Roman" w:cs="Times New Roman"/>
          <w:lang w:val="uk-UA"/>
        </w:rPr>
        <w:t>На основі отриманих даних про можливу обстановку готує і подає пропозиції голові Комісії про: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першочергові підготовчі заходи із запобігання негативного впливу надзвичайної ситуації, зменшення обсягу можливих втрат, захисту населення, запобігання виникненню надзвичайної ситуації загальнодержавного, регіонального та місцевого рівнів;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</w:rPr>
      </w:pPr>
      <w:r w:rsidRPr="00477DB2">
        <w:rPr>
          <w:rFonts w:ascii="Times New Roman" w:hAnsi="Times New Roman" w:cs="Times New Roman"/>
          <w:lang w:val="uk-UA"/>
        </w:rPr>
        <w:t>вирішення питань стосовно всебічного забезпечення населення, що постраждало внаслідок надзвичайної ситуації, своєчасного надання йому необхідної допомоги.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u w:val="single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u w:val="single"/>
          <w:lang w:val="uk-UA"/>
        </w:rPr>
      </w:pPr>
      <w:r w:rsidRPr="00477DB2">
        <w:rPr>
          <w:rFonts w:ascii="Times New Roman" w:hAnsi="Times New Roman" w:cs="Times New Roman"/>
          <w:b/>
          <w:u w:val="single"/>
          <w:lang w:val="uk-UA"/>
        </w:rPr>
        <w:t>У режимі надзвичайної ситуації.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При реальній загрозі виникнення надзвичайних ситуацій загальнодержавного та регіонального рівнів та реагуванні на них, у разі отримання інформації (повідомлення) про виникнення надзвичайної ситуації загальнодержавного, регіонального та місцевого рівнів негайно доповідає отриману інформацію голові Комісії.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Забезпечує оповіщення і збір членів Комісії (за рішенням голови Комісії).  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У визначений час прибуває до місця збору Комісії, отримує завдання від голови Комісії і забезпечує підготовку необхідної інформації стосовно обстановки, що склалася в районі надзвичайної ситуації.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У разі необхідності, за дорученням голови комісії, відбуває в район надзвичайної ситуації для уточнення обсягів завданих збитків і втрат та організації проведення обстеження об’єктів і територій, що зазнали шкідливого впливу надзвичайної ситуації.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Готує пропозиції щодо встановлення меж території, на якій виникла НС.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Готує пропозиції голові Комісії щодо залучення необхідних рятувальних, транспортних, будівельних, медичних та інших формувань до виконання робіт з ліквідації наслідків надзвичайних ситуацій.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Організує залучення сил і засобів територіальної підсистеми єдиної державної системи цивільного захисту Кіровоградської області для ліквідації наслідків надзвичайної ситуації місцевого рівня.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Здійснює координацію діяльності органів виконавчої влади, органів місцевого самоврядування та об'єктів щодо вжиття ними першочергових заходів у разі виникнення надзвичайної ситуації регіонального рівня, вирішення питань щодо всебічного забезпечення населення, що постраждало внаслідок надзвичайної ситуації, своєчасного надання йому необхідної допомоги.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Організовує опрацювання матеріалів, необхідних для прийняття рішення щодо попередньої класифікації надзвичайної ситуації за видом, класифікаційними ознаками та рівнем, забезпечує своєчасне подання ДСНС України зазначених матеріалів для прийняття остаточного рішення.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Забезпечує взаємодію з відповідними комісіями інших адміністративно-територіальних одиниць, територія яких зазнала негативної дії внаслідок надзвичайної ситуації.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Вивчає обставини, що склалися, та подає голові Комісії інформацію про вжиті заходи, причини виникнення та результати ліквідації наслідків надзвичайної ситуації, а також пропозиції щодо подальших дій із запобігання її розвитку, в тому числі пропозиції щодо можливості виділення коштів з резервного фонду Кабінету Міністрів України на проведення аварійно-відновлювальних робіт з ліквідації надзвичайної ситуації.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bCs/>
          <w:u w:val="single"/>
          <w:lang w:val="uk-UA"/>
        </w:rPr>
      </w:pPr>
      <w:r w:rsidRPr="00477DB2">
        <w:rPr>
          <w:rFonts w:ascii="Times New Roman" w:hAnsi="Times New Roman" w:cs="Times New Roman"/>
          <w:b/>
          <w:u w:val="single"/>
          <w:lang w:val="uk-UA"/>
        </w:rPr>
        <w:t xml:space="preserve">У </w:t>
      </w:r>
      <w:r w:rsidRPr="00477DB2">
        <w:rPr>
          <w:rFonts w:ascii="Times New Roman" w:hAnsi="Times New Roman" w:cs="Times New Roman"/>
          <w:b/>
          <w:bCs/>
          <w:u w:val="single"/>
          <w:lang w:val="uk-UA"/>
        </w:rPr>
        <w:t>режимі надзвичайного стану.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Здійснює контроль за роботою органів управління та сил цивільного захисту </w:t>
      </w:r>
      <w:proofErr w:type="spellStart"/>
      <w:r w:rsidRPr="00477DB2">
        <w:rPr>
          <w:rFonts w:ascii="Times New Roman" w:hAnsi="Times New Roman" w:cs="Times New Roman"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lang w:val="uk-UA"/>
        </w:rPr>
        <w:t xml:space="preserve"> ланки об’єднаної територіальної громади територіальної підсистеми єдиної державної системи цивільного захисту з урахуванням особливостей, що визначаються  згідно   вимог Законів   України  </w:t>
      </w:r>
      <w:r w:rsidRPr="00477DB2">
        <w:rPr>
          <w:rFonts w:ascii="Times New Roman" w:hAnsi="Times New Roman" w:cs="Times New Roman"/>
          <w:lang w:val="uk-UA"/>
        </w:rPr>
        <w:lastRenderedPageBreak/>
        <w:t>"Про правовий  режим  воєнного стану", "Про  правовий  режим надзвичайного  стану", а   також   інших нормативно - правових актів.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 xml:space="preserve">Спеціаліст І категорії загального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 xml:space="preserve">відділу, відповідальна особа з питань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 xml:space="preserve">охорони праці, пожежної безпеки та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 xml:space="preserve">цивільного захисту населення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proofErr w:type="spellStart"/>
      <w:r w:rsidRPr="00477DB2">
        <w:rPr>
          <w:rFonts w:ascii="Times New Roman" w:hAnsi="Times New Roman" w:cs="Times New Roman"/>
          <w:b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b/>
          <w:lang w:val="uk-UA"/>
        </w:rPr>
        <w:t xml:space="preserve"> сільської ради                               Олена  ДУБЕНКО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Ознайомлений: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>Член комісії ТЕБ та НС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 xml:space="preserve">при виконавчому комітеті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proofErr w:type="spellStart"/>
      <w:r w:rsidRPr="00477DB2">
        <w:rPr>
          <w:rFonts w:ascii="Times New Roman" w:hAnsi="Times New Roman" w:cs="Times New Roman"/>
          <w:b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b/>
          <w:lang w:val="uk-UA"/>
        </w:rPr>
        <w:t xml:space="preserve"> сільської ради                               Віталій ТАРАН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                                                          Додаток 10 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до рішення виконавчого комітету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від  07 грудня 2020 року № 5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>ФУНКЦІОНАЛЬНІ ОБОВ'ЯЗКИ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>члена комісії з питань техногенно-екологічної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 xml:space="preserve">безпеки та надзвичайних ситуацій при виконавчому комітеті </w:t>
      </w:r>
      <w:proofErr w:type="spellStart"/>
      <w:r w:rsidRPr="00477DB2">
        <w:rPr>
          <w:rFonts w:ascii="Times New Roman" w:hAnsi="Times New Roman" w:cs="Times New Roman"/>
          <w:b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b/>
          <w:lang w:val="uk-UA"/>
        </w:rPr>
        <w:t xml:space="preserve"> сільської ради,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 xml:space="preserve">старости с. Покровське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proofErr w:type="spellStart"/>
      <w:r w:rsidRPr="00477DB2">
        <w:rPr>
          <w:rFonts w:ascii="Times New Roman" w:hAnsi="Times New Roman" w:cs="Times New Roman"/>
          <w:b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b/>
          <w:lang w:val="uk-UA"/>
        </w:rPr>
        <w:t xml:space="preserve"> сільської ради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 xml:space="preserve">с. </w:t>
      </w:r>
      <w:proofErr w:type="spellStart"/>
      <w:r w:rsidRPr="00477DB2">
        <w:rPr>
          <w:rFonts w:ascii="Times New Roman" w:hAnsi="Times New Roman" w:cs="Times New Roman"/>
          <w:b/>
          <w:lang w:val="uk-UA"/>
        </w:rPr>
        <w:t>Первозванівка</w:t>
      </w:r>
      <w:proofErr w:type="spellEnd"/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 xml:space="preserve"> 2020 рік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>Член комісії</w:t>
      </w:r>
      <w:r w:rsidRPr="00477DB2">
        <w:rPr>
          <w:rFonts w:ascii="Times New Roman" w:hAnsi="Times New Roman" w:cs="Times New Roman"/>
          <w:lang w:val="uk-UA"/>
        </w:rPr>
        <w:t xml:space="preserve"> </w:t>
      </w:r>
      <w:r w:rsidRPr="00477DB2">
        <w:rPr>
          <w:rFonts w:ascii="Times New Roman" w:hAnsi="Times New Roman" w:cs="Times New Roman"/>
          <w:b/>
          <w:lang w:val="uk-UA"/>
        </w:rPr>
        <w:t>з питань техногенно-екологічної безпеки та надзвичайних ситуацій</w:t>
      </w:r>
      <w:r w:rsidRPr="00477DB2">
        <w:rPr>
          <w:rFonts w:ascii="Times New Roman" w:hAnsi="Times New Roman" w:cs="Times New Roman"/>
          <w:lang w:val="uk-UA"/>
        </w:rPr>
        <w:t xml:space="preserve"> </w:t>
      </w:r>
      <w:r w:rsidRPr="00477DB2">
        <w:rPr>
          <w:rFonts w:ascii="Times New Roman" w:hAnsi="Times New Roman" w:cs="Times New Roman"/>
          <w:b/>
          <w:lang w:val="uk-UA"/>
        </w:rPr>
        <w:t xml:space="preserve">при виконавчому комітеті </w:t>
      </w:r>
      <w:proofErr w:type="spellStart"/>
      <w:r w:rsidRPr="00477DB2">
        <w:rPr>
          <w:rFonts w:ascii="Times New Roman" w:hAnsi="Times New Roman" w:cs="Times New Roman"/>
          <w:b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b/>
          <w:lang w:val="uk-UA"/>
        </w:rPr>
        <w:t xml:space="preserve"> сільської ради</w:t>
      </w:r>
      <w:r w:rsidRPr="00477DB2">
        <w:rPr>
          <w:rFonts w:ascii="Times New Roman" w:hAnsi="Times New Roman" w:cs="Times New Roman"/>
          <w:lang w:val="uk-UA"/>
        </w:rPr>
        <w:t xml:space="preserve"> </w:t>
      </w:r>
      <w:r w:rsidRPr="00477DB2">
        <w:rPr>
          <w:rFonts w:ascii="Times New Roman" w:hAnsi="Times New Roman" w:cs="Times New Roman"/>
          <w:b/>
          <w:lang w:val="uk-UA"/>
        </w:rPr>
        <w:t>(далі - Комісія)</w:t>
      </w:r>
      <w:r w:rsidRPr="00477DB2">
        <w:rPr>
          <w:rFonts w:ascii="Times New Roman" w:hAnsi="Times New Roman" w:cs="Times New Roman"/>
          <w:lang w:val="uk-UA"/>
        </w:rPr>
        <w:t xml:space="preserve"> – староста с. Покровське </w:t>
      </w:r>
      <w:proofErr w:type="spellStart"/>
      <w:r w:rsidRPr="00477DB2">
        <w:rPr>
          <w:rFonts w:ascii="Times New Roman" w:hAnsi="Times New Roman" w:cs="Times New Roman"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lang w:val="uk-UA"/>
        </w:rPr>
        <w:t xml:space="preserve"> сільської ради відповідно до рішень голови Комісії координує діяльність організацій і підприємств, органів місцевого самоврядування та інших об'єктів незалежно від форми власності і підпорядкування, пов'язану з безпекою і захистом населення у разі виникнення надзвичайної ситуації або виявлення загрози її виникнення, під час реагування на зазначену ситуацію, а також здійснення заходів щодо запобігання виникненню та ліквідації наслідків аварій, катастроф та стихійного лиха.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У своїй діяльності керується чинним законодавством у сфері цивільного захисту,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Кодексом цивільного захисту України, рішеннями Державної комісії з питань техногенно-екологічної безпеки та надзвичайних ситуацій, законом «Про місцеве самоврядування в Україні», Положенням про комісію з питань техногенно-екологічної безпеки та надзвичайних ситуацій при виконавчому комітеті </w:t>
      </w:r>
      <w:proofErr w:type="spellStart"/>
      <w:r w:rsidRPr="00477DB2">
        <w:rPr>
          <w:rFonts w:ascii="Times New Roman" w:hAnsi="Times New Roman" w:cs="Times New Roman"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lang w:val="uk-UA"/>
        </w:rPr>
        <w:t xml:space="preserve"> сільської ради, затвердженим рішенням виконавчого комітету </w:t>
      </w:r>
      <w:proofErr w:type="spellStart"/>
      <w:r w:rsidRPr="00477DB2">
        <w:rPr>
          <w:rFonts w:ascii="Times New Roman" w:hAnsi="Times New Roman" w:cs="Times New Roman"/>
          <w:bCs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bCs/>
          <w:lang w:val="uk-UA"/>
        </w:rPr>
        <w:t xml:space="preserve"> сільської ради</w:t>
      </w:r>
      <w:r w:rsidRPr="00477DB2">
        <w:rPr>
          <w:rFonts w:ascii="Times New Roman" w:hAnsi="Times New Roman" w:cs="Times New Roman"/>
          <w:lang w:val="uk-UA"/>
        </w:rPr>
        <w:t xml:space="preserve"> та іншими нормативно - правовими актами.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</w:rPr>
      </w:pPr>
      <w:r w:rsidRPr="00477DB2">
        <w:rPr>
          <w:rFonts w:ascii="Times New Roman" w:hAnsi="Times New Roman" w:cs="Times New Roman"/>
          <w:lang w:val="uk-UA"/>
        </w:rPr>
        <w:t>Відповідає: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</w:rPr>
      </w:pPr>
      <w:r w:rsidRPr="00477DB2">
        <w:rPr>
          <w:rFonts w:ascii="Times New Roman" w:hAnsi="Times New Roman" w:cs="Times New Roman"/>
          <w:lang w:val="uk-UA"/>
        </w:rPr>
        <w:t>за інформаційне та методичне забезпечення роботи Комісії;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за координацію дій органів управління, сил та засобів територіальної підсистеми єдиної державної системи цивільного захисту </w:t>
      </w:r>
      <w:proofErr w:type="spellStart"/>
      <w:r w:rsidRPr="00477DB2">
        <w:rPr>
          <w:rFonts w:ascii="Times New Roman" w:hAnsi="Times New Roman" w:cs="Times New Roman"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lang w:val="uk-UA"/>
        </w:rPr>
        <w:t xml:space="preserve"> сільської ради у разі виникнення надзвичайної ситуації або виявлення загрози її виникнення, а також під час реагування на зазначену ситуацію;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за організацію першочергових заходів з ліквідації наслідків надзвичайних ситуацій місцевого рівня;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</w:rPr>
      </w:pPr>
      <w:r w:rsidRPr="00477DB2">
        <w:rPr>
          <w:rFonts w:ascii="Times New Roman" w:hAnsi="Times New Roman" w:cs="Times New Roman"/>
          <w:lang w:val="uk-UA"/>
        </w:rPr>
        <w:t>за планування роботи з розгляду питань, пов'язаних із запобіганням виникненню надзвичайних ситуацій техногенного та природного характеру.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У разі відсутності голови Комісії  керує її роботою.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bCs/>
          <w:lang w:val="uk-UA"/>
        </w:rPr>
      </w:pPr>
      <w:r w:rsidRPr="00477DB2">
        <w:rPr>
          <w:rFonts w:ascii="Times New Roman" w:hAnsi="Times New Roman" w:cs="Times New Roman"/>
          <w:b/>
          <w:bCs/>
          <w:u w:val="single"/>
          <w:lang w:val="uk-UA"/>
        </w:rPr>
        <w:t>У режимі повсякденного функціонування.</w:t>
      </w:r>
      <w:r w:rsidRPr="00477DB2">
        <w:rPr>
          <w:rFonts w:ascii="Times New Roman" w:hAnsi="Times New Roman" w:cs="Times New Roman"/>
          <w:b/>
          <w:bCs/>
          <w:lang w:val="uk-UA"/>
        </w:rPr>
        <w:t xml:space="preserve">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Здійснює координацію діяльності органів місцевого самоврядування щодо заходів у сфері цивільного захисту та техногенно-екологічної безпеки.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Подає голові Комісії пропозиції стосовно визначення завдань у сфері цивільного захисту та техногенно-екологічної безпеки для органів місцевого самоврядування.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Забезпечує підготовку, скликання та проведення планових і позачергових засідань комісії з питань техногенно-екологічної безпеки та надзвичайних ситуацій.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lastRenderedPageBreak/>
        <w:t xml:space="preserve">Організовує підготовку інформаційних та інших матеріалів з питань, що виносяться на розгляд  комісії, щодо: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запобігання виникненню надзвичайних ситуацій і дотримання вимог законодавства у сфері цивільного захисту та техногенно-екологічної безпеки;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припинення діяльності підприємств, установ, організацій та інших об'єктів незалежно від форми власності і підпорядкування (далі - об'єкти), функціонування яких становить загрозу життю та здоров'ю людей, загрозу забруднення навколишнього природного середовища і подає відповідні пропозиції голові сільської ради.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Організовує та в установленому порядку забезпечує здійснення контролю за створенням і використанням запасів матеріальних ресурсів, необхідних для здійснення заходів стосовно запобігання виникненню, ліквідації наслідків надзвичайних ситуацій, забезпечення функціонування локальних систем оповіщення та інформування населення.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Організовує своєчасну розробку і корегування планів реагування органів управління, сил і засобів на випадок загрози і виникнення найбільш вірогідних надзвичайних ситуацій техногенного і природного характеру.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Організовує підготовку та підтримання в постійній готовності до дій у надзвичайних умовах органів управління, сил і засобів територіальної підсистеми єдиної державної системи запобігання і реагування на надзвичайні ситуації.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</w:rPr>
      </w:pPr>
      <w:r w:rsidRPr="00477DB2">
        <w:rPr>
          <w:rFonts w:ascii="Times New Roman" w:hAnsi="Times New Roman" w:cs="Times New Roman"/>
          <w:lang w:val="uk-UA"/>
        </w:rPr>
        <w:t>Сприяє підготовці та проведенню командно-штабних та штабних навчань із запобігання виникненню надзвичайних ситуацій.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u w:val="single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bCs/>
          <w:u w:val="single"/>
          <w:lang w:val="uk-UA"/>
        </w:rPr>
      </w:pPr>
      <w:r w:rsidRPr="00477DB2">
        <w:rPr>
          <w:rFonts w:ascii="Times New Roman" w:hAnsi="Times New Roman" w:cs="Times New Roman"/>
          <w:b/>
          <w:u w:val="single"/>
          <w:lang w:val="uk-UA"/>
        </w:rPr>
        <w:t>У</w:t>
      </w:r>
      <w:r w:rsidRPr="00477DB2">
        <w:rPr>
          <w:rFonts w:ascii="Times New Roman" w:hAnsi="Times New Roman" w:cs="Times New Roman"/>
          <w:u w:val="single"/>
          <w:lang w:val="uk-UA"/>
        </w:rPr>
        <w:t xml:space="preserve"> </w:t>
      </w:r>
      <w:r w:rsidRPr="00477DB2">
        <w:rPr>
          <w:rFonts w:ascii="Times New Roman" w:hAnsi="Times New Roman" w:cs="Times New Roman"/>
          <w:b/>
          <w:bCs/>
          <w:u w:val="single"/>
          <w:lang w:val="uk-UA"/>
        </w:rPr>
        <w:t>режимі підвищеної готовності.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Інформує голову Комісії про загрозу виникнення надзвичайної ситуації місцевого рівня.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Забезпечує скликання та проведення (за дорученням голови Комісії) позачергового засідання обласної комісії з питань техногенно-екологічної безпеки та надзвичайних ситуацій; забезпечує координацію діяльності органів місцевого самоврядування та об'єктів щодо здійснення ними попереджувальних і першочергових заходів у разі виникнення загрози надзвичайної ситуації </w:t>
      </w:r>
      <w:r w:rsidRPr="00477DB2">
        <w:rPr>
          <w:rFonts w:ascii="Times New Roman" w:hAnsi="Times New Roman" w:cs="Times New Roman"/>
          <w:bCs/>
          <w:lang w:val="uk-UA"/>
        </w:rPr>
        <w:t>місцевого рівня.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Вживає заходів для активізації роботи, пов’язаної із здійсненням спостережень та контролю за станом довкілля, обстановкою на об’єктах підвищеної небезпеки і прилеглій до них території, прогнозуванням можливості виникнення надзвичайної ситуації та її масштабів.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Організовує збір і узагальнення даних про обстановку в районі можливого виникнення надзвичайної ситуації, взаємний обмін інформацією з                </w:t>
      </w:r>
      <w:proofErr w:type="spellStart"/>
      <w:r w:rsidRPr="00477DB2">
        <w:rPr>
          <w:rFonts w:ascii="Times New Roman" w:hAnsi="Times New Roman" w:cs="Times New Roman"/>
          <w:lang w:val="uk-UA"/>
        </w:rPr>
        <w:t>оперативно</w:t>
      </w:r>
      <w:proofErr w:type="spellEnd"/>
      <w:r w:rsidRPr="00477DB2">
        <w:rPr>
          <w:rFonts w:ascii="Times New Roman" w:hAnsi="Times New Roman" w:cs="Times New Roman"/>
          <w:lang w:val="uk-UA"/>
        </w:rPr>
        <w:t>-черговими службами обласних управлінь, організацій, підприємств.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Організовує, з урахуванням обстановки що складається, корегування планів реагування органів управління, сил і засобів на випадок загрози і виникнення найбільш вірогідних надзвичайних ситуацій техногенного і природного характеру.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Готує пропозиції голові Комісії щодо приведення в готовність до реагування у режимі надзвичайної ситуації органів управління, сил та засобів територіальної підсистеми єдиної державної системи цивільного захисту </w:t>
      </w:r>
      <w:proofErr w:type="spellStart"/>
      <w:r w:rsidRPr="00477DB2">
        <w:rPr>
          <w:rFonts w:ascii="Times New Roman" w:hAnsi="Times New Roman" w:cs="Times New Roman"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lang w:val="uk-UA"/>
        </w:rPr>
        <w:t xml:space="preserve"> сільської ради.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</w:rPr>
      </w:pPr>
      <w:r w:rsidRPr="00477DB2">
        <w:rPr>
          <w:rFonts w:ascii="Times New Roman" w:hAnsi="Times New Roman" w:cs="Times New Roman"/>
          <w:lang w:val="uk-UA"/>
        </w:rPr>
        <w:t>На основі отриманих даних про можливу обстановку готує і подає пропозиції голові Комісії про: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першочергові підготовчі заходи із запобігання негативного впливу надзвичайної ситуації, зменшення обсягу можливих втрат, захисту населення, запобігання виникненню надзвичайної ситуації загальнодержавного, регіонального та місцевого рівнів;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</w:rPr>
      </w:pPr>
      <w:r w:rsidRPr="00477DB2">
        <w:rPr>
          <w:rFonts w:ascii="Times New Roman" w:hAnsi="Times New Roman" w:cs="Times New Roman"/>
          <w:lang w:val="uk-UA"/>
        </w:rPr>
        <w:t>вирішення питань стосовно всебічного забезпечення населення, що постраждало внаслідок надзвичайної ситуації, своєчасного надання йому необхідної допомоги.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u w:val="single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u w:val="single"/>
          <w:lang w:val="uk-UA"/>
        </w:rPr>
      </w:pPr>
      <w:r w:rsidRPr="00477DB2">
        <w:rPr>
          <w:rFonts w:ascii="Times New Roman" w:hAnsi="Times New Roman" w:cs="Times New Roman"/>
          <w:b/>
          <w:u w:val="single"/>
          <w:lang w:val="uk-UA"/>
        </w:rPr>
        <w:t>У режимі надзвичайної ситуації.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При реальній загрозі виникнення надзвичайних ситуацій загальнодержавного та регіонального рівнів та реагуванні на них, у разі отримання інформації (повідомлення) про виникнення надзвичайної ситуації загальнодержавного, регіонального та місцевого рівнів негайно доповідає отриману інформацію голові Комісії.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Забезпечує оповіщення і збір членів Комісії (за рішенням голови Комісії).  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lastRenderedPageBreak/>
        <w:t>У визначений час прибуває до місця збору Комісії, отримує завдання від голови Комісії і забезпечує підготовку необхідної інформації стосовно обстановки, що склалася в районі надзвичайної ситуації.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У разі необхідності, за дорученням голови комісії, відбуває в район надзвичайної ситуації для уточнення обсягів завданих збитків і втрат та організації проведення обстеження об’єктів і територій, що зазнали шкідливого впливу надзвичайної ситуації.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Готує пропозиції щодо встановлення меж території, на якій виникла НС.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Готує пропозиції голові Комісії щодо залучення необхідних рятувальних, транспортних, будівельних, медичних та інших формувань до виконання робіт з ліквідації наслідків надзвичайних ситуацій.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Організує залучення сил і засобів територіальної підсистеми єдиної державної системи цивільного захисту Кіровоградської області для ліквідації наслідків надзвичайної ситуації місцевого рівня.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Здійснює координацію діяльності органів виконавчої влади, органів місцевого самоврядування та об'єктів щодо вжиття ними першочергових заходів у разі виникнення надзвичайної ситуації регіонального рівня, вирішення питань щодо всебічного забезпечення населення, що постраждало внаслідок надзвичайної ситуації, своєчасного надання йому необхідної допомоги.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Організовує опрацювання матеріалів, необхідних для прийняття рішення щодо попередньої класифікації надзвичайної ситуації за видом, класифікаційними ознаками та рівнем, забезпечує своєчасне подання ДСНС України зазначених матеріалів для прийняття остаточного рішення.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Забезпечує взаємодію з відповідними комісіями інших адміністративно-територіальних одиниць, територія яких зазнала негативної дії внаслідок надзвичайної ситуації.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Вивчає обставини, що склалися, та подає голові Комісії інформацію про вжиті заходи, причини виникнення та результати ліквідації наслідків надзвичайної ситуації, а також пропозиції щодо подальших дій із запобігання її розвитку, в тому числі пропозиції щодо можливості виділення коштів з резервного фонду Кабінету Міністрів України на проведення аварійно-відновлювальних робіт з ліквідації надзвичайної ситуації.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bCs/>
          <w:u w:val="single"/>
          <w:lang w:val="uk-UA"/>
        </w:rPr>
      </w:pPr>
      <w:r w:rsidRPr="00477DB2">
        <w:rPr>
          <w:rFonts w:ascii="Times New Roman" w:hAnsi="Times New Roman" w:cs="Times New Roman"/>
          <w:b/>
          <w:u w:val="single"/>
          <w:lang w:val="uk-UA"/>
        </w:rPr>
        <w:t xml:space="preserve">У </w:t>
      </w:r>
      <w:r w:rsidRPr="00477DB2">
        <w:rPr>
          <w:rFonts w:ascii="Times New Roman" w:hAnsi="Times New Roman" w:cs="Times New Roman"/>
          <w:b/>
          <w:bCs/>
          <w:u w:val="single"/>
          <w:lang w:val="uk-UA"/>
        </w:rPr>
        <w:t>режимі надзвичайного стану.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Здійснює контроль за роботою органів управління та сил цивільного захисту </w:t>
      </w:r>
      <w:proofErr w:type="spellStart"/>
      <w:r w:rsidRPr="00477DB2">
        <w:rPr>
          <w:rFonts w:ascii="Times New Roman" w:hAnsi="Times New Roman" w:cs="Times New Roman"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lang w:val="uk-UA"/>
        </w:rPr>
        <w:t xml:space="preserve"> ланки об’єднаної територіальної громади територіальної підсистеми єдиної державної системи цивільного захисту з урахуванням особливостей, що визначаються  згідно   вимог Законів   України  "Про правовий  режим  воєнного стану", "Про  правовий  режим надзвичайного  стану", а   також   інших нормативно - правових актів.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 xml:space="preserve">Спеціаліст І категорії загального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 xml:space="preserve">відділу, відповідальна особа з питань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 xml:space="preserve">охорони праці, пожежної безпеки та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 xml:space="preserve">цивільного захисту населення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proofErr w:type="spellStart"/>
      <w:r w:rsidRPr="00477DB2">
        <w:rPr>
          <w:rFonts w:ascii="Times New Roman" w:hAnsi="Times New Roman" w:cs="Times New Roman"/>
          <w:b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b/>
          <w:lang w:val="uk-UA"/>
        </w:rPr>
        <w:t xml:space="preserve"> сільської ради                               Олена  ДУБЕНКО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Ознайомлений: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>Член комісії ТЕБ та НС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 xml:space="preserve">при виконавчому комітеті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proofErr w:type="spellStart"/>
      <w:r w:rsidRPr="00477DB2">
        <w:rPr>
          <w:rFonts w:ascii="Times New Roman" w:hAnsi="Times New Roman" w:cs="Times New Roman"/>
          <w:b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b/>
          <w:lang w:val="uk-UA"/>
        </w:rPr>
        <w:t xml:space="preserve"> сільської ради                              Людмила БОГДАНОВА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                                                          Додаток 11 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до рішення виконавчого комітету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від  07 грудня 2020 року № 5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>ФУНКЦІОНАЛЬНІ ОБОВ'ЯЗКИ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>члена комісії з питань техногенно-екологічної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 xml:space="preserve">безпеки та надзвичайних ситуацій при виконавчому комітеті </w:t>
      </w:r>
      <w:proofErr w:type="spellStart"/>
      <w:r w:rsidRPr="00477DB2">
        <w:rPr>
          <w:rFonts w:ascii="Times New Roman" w:hAnsi="Times New Roman" w:cs="Times New Roman"/>
          <w:b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b/>
          <w:lang w:val="uk-UA"/>
        </w:rPr>
        <w:t xml:space="preserve"> сільської ради,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>старости с. Гаївка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proofErr w:type="spellStart"/>
      <w:r w:rsidRPr="00477DB2">
        <w:rPr>
          <w:rFonts w:ascii="Times New Roman" w:hAnsi="Times New Roman" w:cs="Times New Roman"/>
          <w:b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b/>
          <w:lang w:val="uk-UA"/>
        </w:rPr>
        <w:t xml:space="preserve"> сільської ради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 xml:space="preserve">с. </w:t>
      </w:r>
      <w:proofErr w:type="spellStart"/>
      <w:r w:rsidRPr="00477DB2">
        <w:rPr>
          <w:rFonts w:ascii="Times New Roman" w:hAnsi="Times New Roman" w:cs="Times New Roman"/>
          <w:b/>
          <w:lang w:val="uk-UA"/>
        </w:rPr>
        <w:t>Первозванівка</w:t>
      </w:r>
      <w:proofErr w:type="spellEnd"/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 xml:space="preserve"> 2020 рік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>Член комісії</w:t>
      </w:r>
      <w:r w:rsidRPr="00477DB2">
        <w:rPr>
          <w:rFonts w:ascii="Times New Roman" w:hAnsi="Times New Roman" w:cs="Times New Roman"/>
          <w:lang w:val="uk-UA"/>
        </w:rPr>
        <w:t xml:space="preserve"> </w:t>
      </w:r>
      <w:r w:rsidRPr="00477DB2">
        <w:rPr>
          <w:rFonts w:ascii="Times New Roman" w:hAnsi="Times New Roman" w:cs="Times New Roman"/>
          <w:b/>
          <w:lang w:val="uk-UA"/>
        </w:rPr>
        <w:t>з питань техногенно-екологічної безпеки та надзвичайних ситуацій</w:t>
      </w:r>
      <w:r w:rsidRPr="00477DB2">
        <w:rPr>
          <w:rFonts w:ascii="Times New Roman" w:hAnsi="Times New Roman" w:cs="Times New Roman"/>
          <w:lang w:val="uk-UA"/>
        </w:rPr>
        <w:t xml:space="preserve"> </w:t>
      </w:r>
      <w:r w:rsidRPr="00477DB2">
        <w:rPr>
          <w:rFonts w:ascii="Times New Roman" w:hAnsi="Times New Roman" w:cs="Times New Roman"/>
          <w:b/>
          <w:lang w:val="uk-UA"/>
        </w:rPr>
        <w:t xml:space="preserve">при виконавчому комітеті </w:t>
      </w:r>
      <w:proofErr w:type="spellStart"/>
      <w:r w:rsidRPr="00477DB2">
        <w:rPr>
          <w:rFonts w:ascii="Times New Roman" w:hAnsi="Times New Roman" w:cs="Times New Roman"/>
          <w:b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b/>
          <w:lang w:val="uk-UA"/>
        </w:rPr>
        <w:t xml:space="preserve"> сільської ради</w:t>
      </w:r>
      <w:r w:rsidRPr="00477DB2">
        <w:rPr>
          <w:rFonts w:ascii="Times New Roman" w:hAnsi="Times New Roman" w:cs="Times New Roman"/>
          <w:lang w:val="uk-UA"/>
        </w:rPr>
        <w:t xml:space="preserve"> </w:t>
      </w:r>
      <w:r w:rsidRPr="00477DB2">
        <w:rPr>
          <w:rFonts w:ascii="Times New Roman" w:hAnsi="Times New Roman" w:cs="Times New Roman"/>
          <w:b/>
          <w:lang w:val="uk-UA"/>
        </w:rPr>
        <w:t>(далі - Комісія)</w:t>
      </w:r>
      <w:r w:rsidRPr="00477DB2">
        <w:rPr>
          <w:rFonts w:ascii="Times New Roman" w:hAnsi="Times New Roman" w:cs="Times New Roman"/>
          <w:lang w:val="uk-UA"/>
        </w:rPr>
        <w:t xml:space="preserve"> – староста с. </w:t>
      </w:r>
      <w:proofErr w:type="spellStart"/>
      <w:r w:rsidRPr="00477DB2">
        <w:rPr>
          <w:rFonts w:ascii="Times New Roman" w:hAnsi="Times New Roman" w:cs="Times New Roman"/>
          <w:lang w:val="uk-UA"/>
        </w:rPr>
        <w:t>Гаївськи</w:t>
      </w:r>
      <w:proofErr w:type="spellEnd"/>
      <w:r w:rsidRPr="00477DB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77DB2">
        <w:rPr>
          <w:rFonts w:ascii="Times New Roman" w:hAnsi="Times New Roman" w:cs="Times New Roman"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lang w:val="uk-UA"/>
        </w:rPr>
        <w:t xml:space="preserve"> сільської ради відповідно до рішень голови Комісії координує діяльність організацій і підприємств, органів місцевого самоврядування та інших об'єктів незалежно від форми </w:t>
      </w:r>
      <w:r w:rsidRPr="00477DB2">
        <w:rPr>
          <w:rFonts w:ascii="Times New Roman" w:hAnsi="Times New Roman" w:cs="Times New Roman"/>
          <w:lang w:val="uk-UA"/>
        </w:rPr>
        <w:lastRenderedPageBreak/>
        <w:t>власності і підпорядкування, пов'язану з безпекою і захистом населення у разі виникнення надзвичайної ситуації або виявлення загрози її виникнення, під час реагування на зазначену ситуацію, а також здійснення заходів щодо запобігання виникненню та ліквідації наслідків аварій, катастроф та стихійного лиха.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У своїй діяльності керується чинним законодавством у сфері цивільного захисту,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Кодексом цивільного захисту України, рішеннями Державної комісії з питань техногенно-екологічної безпеки та надзвичайних ситуацій, законом «Про місцеве самоврядування в Україні», Положенням про комісію з питань техногенно-екологічної безпеки та надзвичайних ситуацій при виконавчому комітеті </w:t>
      </w:r>
      <w:proofErr w:type="spellStart"/>
      <w:r w:rsidRPr="00477DB2">
        <w:rPr>
          <w:rFonts w:ascii="Times New Roman" w:hAnsi="Times New Roman" w:cs="Times New Roman"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lang w:val="uk-UA"/>
        </w:rPr>
        <w:t xml:space="preserve"> сільської ради, затвердженим рішенням виконавчого комітету </w:t>
      </w:r>
      <w:proofErr w:type="spellStart"/>
      <w:r w:rsidRPr="00477DB2">
        <w:rPr>
          <w:rFonts w:ascii="Times New Roman" w:hAnsi="Times New Roman" w:cs="Times New Roman"/>
          <w:bCs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bCs/>
          <w:lang w:val="uk-UA"/>
        </w:rPr>
        <w:t xml:space="preserve"> сільської ради</w:t>
      </w:r>
      <w:r w:rsidRPr="00477DB2">
        <w:rPr>
          <w:rFonts w:ascii="Times New Roman" w:hAnsi="Times New Roman" w:cs="Times New Roman"/>
          <w:lang w:val="uk-UA"/>
        </w:rPr>
        <w:t xml:space="preserve"> та іншими нормативно - правовими актами.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</w:rPr>
      </w:pPr>
      <w:r w:rsidRPr="00477DB2">
        <w:rPr>
          <w:rFonts w:ascii="Times New Roman" w:hAnsi="Times New Roman" w:cs="Times New Roman"/>
          <w:lang w:val="uk-UA"/>
        </w:rPr>
        <w:t>Відповідає: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</w:rPr>
      </w:pPr>
      <w:r w:rsidRPr="00477DB2">
        <w:rPr>
          <w:rFonts w:ascii="Times New Roman" w:hAnsi="Times New Roman" w:cs="Times New Roman"/>
          <w:lang w:val="uk-UA"/>
        </w:rPr>
        <w:t>за інформаційне та методичне забезпечення роботи Комісії;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за координацію дій органів управління, сил та засобів територіальної підсистеми єдиної державної системи цивільного захисту </w:t>
      </w:r>
      <w:proofErr w:type="spellStart"/>
      <w:r w:rsidRPr="00477DB2">
        <w:rPr>
          <w:rFonts w:ascii="Times New Roman" w:hAnsi="Times New Roman" w:cs="Times New Roman"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lang w:val="uk-UA"/>
        </w:rPr>
        <w:t xml:space="preserve"> сільської ради у разі виникнення надзвичайної ситуації або виявлення загрози її виникнення, а також під час реагування на зазначену ситуацію;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за організацію першочергових заходів з ліквідації наслідків надзвичайних ситуацій місцевого рівня;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</w:rPr>
      </w:pPr>
      <w:r w:rsidRPr="00477DB2">
        <w:rPr>
          <w:rFonts w:ascii="Times New Roman" w:hAnsi="Times New Roman" w:cs="Times New Roman"/>
          <w:lang w:val="uk-UA"/>
        </w:rPr>
        <w:t>за планування роботи з розгляду питань, пов'язаних із запобіганням виникненню надзвичайних ситуацій техногенного та природного характеру.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У разі відсутності голови Комісії  керує її роботою.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bCs/>
          <w:lang w:val="uk-UA"/>
        </w:rPr>
      </w:pPr>
      <w:r w:rsidRPr="00477DB2">
        <w:rPr>
          <w:rFonts w:ascii="Times New Roman" w:hAnsi="Times New Roman" w:cs="Times New Roman"/>
          <w:b/>
          <w:bCs/>
          <w:u w:val="single"/>
          <w:lang w:val="uk-UA"/>
        </w:rPr>
        <w:t>У режимі повсякденного функціонування.</w:t>
      </w:r>
      <w:r w:rsidRPr="00477DB2">
        <w:rPr>
          <w:rFonts w:ascii="Times New Roman" w:hAnsi="Times New Roman" w:cs="Times New Roman"/>
          <w:b/>
          <w:bCs/>
          <w:lang w:val="uk-UA"/>
        </w:rPr>
        <w:t xml:space="preserve">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Здійснює координацію діяльності органів місцевого самоврядування щодо заходів у сфері цивільного захисту та техногенно-екологічної безпеки.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Подає голові Комісії пропозиції стосовно визначення завдань у сфері цивільного захисту та техногенно-екологічної безпеки для органів місцевого самоврядування.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Забезпечує підготовку, скликання та проведення планових і позачергових засідань комісії з питань техногенно-екологічної безпеки та надзвичайних ситуацій.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Організовує підготовку інформаційних та інших матеріалів з питань, що виносяться на розгляд  комісії, щодо: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запобігання виникненню надзвичайних ситуацій і дотримання вимог законодавства у сфері цивільного захисту та техногенно-екологічної безпеки;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припинення діяльності підприємств, установ, організацій та інших об'єктів незалежно від форми власності і підпорядкування (далі - об'єкти), функціонування яких становить загрозу життю та здоров'ю людей, загрозу забруднення навколишнього природного середовища і подає відповідні пропозиції голові сільської ради.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Організовує та в установленому порядку забезпечує здійснення контролю за створенням і використанням запасів матеріальних ресурсів, необхідних для здійснення заходів стосовно запобігання виникненню, ліквідації наслідків надзвичайних ситуацій, забезпечення функціонування локальних систем оповіщення та інформування населення.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Організовує своєчасну розробку і корегування планів реагування органів управління, сил і засобів на випадок загрози і виникнення найбільш вірогідних надзвичайних ситуацій техногенного і природного характеру.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Організовує підготовку та підтримання в постійній готовності до дій у надзвичайних умовах органів управління, сил і засобів територіальної підсистеми єдиної державної системи запобігання і реагування на надзвичайні ситуації.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</w:rPr>
      </w:pPr>
      <w:r w:rsidRPr="00477DB2">
        <w:rPr>
          <w:rFonts w:ascii="Times New Roman" w:hAnsi="Times New Roman" w:cs="Times New Roman"/>
          <w:lang w:val="uk-UA"/>
        </w:rPr>
        <w:t>Сприяє підготовці та проведенню командно-штабних та штабних навчань із запобігання виникненню надзвичайних ситуацій.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u w:val="single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bCs/>
          <w:u w:val="single"/>
          <w:lang w:val="uk-UA"/>
        </w:rPr>
      </w:pPr>
      <w:r w:rsidRPr="00477DB2">
        <w:rPr>
          <w:rFonts w:ascii="Times New Roman" w:hAnsi="Times New Roman" w:cs="Times New Roman"/>
          <w:b/>
          <w:u w:val="single"/>
          <w:lang w:val="uk-UA"/>
        </w:rPr>
        <w:t>У</w:t>
      </w:r>
      <w:r w:rsidRPr="00477DB2">
        <w:rPr>
          <w:rFonts w:ascii="Times New Roman" w:hAnsi="Times New Roman" w:cs="Times New Roman"/>
          <w:u w:val="single"/>
          <w:lang w:val="uk-UA"/>
        </w:rPr>
        <w:t xml:space="preserve"> </w:t>
      </w:r>
      <w:r w:rsidRPr="00477DB2">
        <w:rPr>
          <w:rFonts w:ascii="Times New Roman" w:hAnsi="Times New Roman" w:cs="Times New Roman"/>
          <w:b/>
          <w:bCs/>
          <w:u w:val="single"/>
          <w:lang w:val="uk-UA"/>
        </w:rPr>
        <w:t>режимі підвищеної готовності.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Інформує голову Комісії про загрозу виникнення надзвичайної ситуації місцевого рівня.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lastRenderedPageBreak/>
        <w:t xml:space="preserve">Забезпечує скликання та проведення (за дорученням голови Комісії) позачергового засідання обласної комісії з питань техногенно-екологічної безпеки та надзвичайних ситуацій; забезпечує координацію діяльності органів місцевого самоврядування та об'єктів щодо здійснення ними попереджувальних і першочергових заходів у разі виникнення загрози надзвичайної ситуації </w:t>
      </w:r>
      <w:r w:rsidRPr="00477DB2">
        <w:rPr>
          <w:rFonts w:ascii="Times New Roman" w:hAnsi="Times New Roman" w:cs="Times New Roman"/>
          <w:bCs/>
          <w:lang w:val="uk-UA"/>
        </w:rPr>
        <w:t>місцевого рівня.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Вживає заходів для активізації роботи, пов’язаної із здійсненням спостережень та контролю за станом довкілля, обстановкою на об’єктах підвищеної небезпеки і прилеглій до них території, прогнозуванням можливості виникнення надзвичайної ситуації та її масштабів.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Організовує збір і узагальнення даних про обстановку в районі можливого виникнення надзвичайної ситуації, взаємний обмін інформацією з                </w:t>
      </w:r>
      <w:proofErr w:type="spellStart"/>
      <w:r w:rsidRPr="00477DB2">
        <w:rPr>
          <w:rFonts w:ascii="Times New Roman" w:hAnsi="Times New Roman" w:cs="Times New Roman"/>
          <w:lang w:val="uk-UA"/>
        </w:rPr>
        <w:t>оперативно</w:t>
      </w:r>
      <w:proofErr w:type="spellEnd"/>
      <w:r w:rsidRPr="00477DB2">
        <w:rPr>
          <w:rFonts w:ascii="Times New Roman" w:hAnsi="Times New Roman" w:cs="Times New Roman"/>
          <w:lang w:val="uk-UA"/>
        </w:rPr>
        <w:t>-черговими службами обласних управлінь, організацій, підприємств.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Організовує, з урахуванням обстановки що складається, корегування планів реагування органів управління, сил і засобів на випадок загрози і виникнення найбільш вірогідних надзвичайних ситуацій техногенного і природного характеру.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Готує пропозиції голові Комісії щодо приведення в готовність до реагування у режимі надзвичайної ситуації органів управління, сил та засобів територіальної підсистеми єдиної державної системи цивільного захисту </w:t>
      </w:r>
      <w:proofErr w:type="spellStart"/>
      <w:r w:rsidRPr="00477DB2">
        <w:rPr>
          <w:rFonts w:ascii="Times New Roman" w:hAnsi="Times New Roman" w:cs="Times New Roman"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lang w:val="uk-UA"/>
        </w:rPr>
        <w:t xml:space="preserve"> сільської ради.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</w:rPr>
      </w:pPr>
      <w:r w:rsidRPr="00477DB2">
        <w:rPr>
          <w:rFonts w:ascii="Times New Roman" w:hAnsi="Times New Roman" w:cs="Times New Roman"/>
          <w:lang w:val="uk-UA"/>
        </w:rPr>
        <w:t>На основі отриманих даних про можливу обстановку готує і подає пропозиції голові Комісії про: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першочергові підготовчі заходи із запобігання негативного впливу надзвичайної ситуації, зменшення обсягу можливих втрат, захисту населення, запобігання виникненню надзвичайної ситуації загальнодержавного, регіонального та місцевого рівнів;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</w:rPr>
      </w:pPr>
      <w:r w:rsidRPr="00477DB2">
        <w:rPr>
          <w:rFonts w:ascii="Times New Roman" w:hAnsi="Times New Roman" w:cs="Times New Roman"/>
          <w:lang w:val="uk-UA"/>
        </w:rPr>
        <w:t>вирішення питань стосовно всебічного забезпечення населення, що постраждало внаслідок надзвичайної ситуації, своєчасного надання йому необхідної допомоги.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u w:val="single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u w:val="single"/>
          <w:lang w:val="uk-UA"/>
        </w:rPr>
      </w:pPr>
      <w:r w:rsidRPr="00477DB2">
        <w:rPr>
          <w:rFonts w:ascii="Times New Roman" w:hAnsi="Times New Roman" w:cs="Times New Roman"/>
          <w:b/>
          <w:u w:val="single"/>
          <w:lang w:val="uk-UA"/>
        </w:rPr>
        <w:t>У режимі надзвичайної ситуації.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При реальній загрозі виникнення надзвичайних ситуацій загальнодержавного та регіонального рівнів та реагуванні на них, у разі отримання інформації (повідомлення) про виникнення надзвичайної ситуації загальнодержавного, регіонального та місцевого рівнів негайно доповідає отриману інформацію голові Комісії.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Забезпечує оповіщення і збір членів Комісії (за рішенням голови Комісії).  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У визначений час прибуває до місця збору Комісії, отримує завдання від голови Комісії і забезпечує підготовку необхідної інформації стосовно обстановки, що склалася в районі надзвичайної ситуації.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У разі необхідності, за дорученням голови комісії, відбуває в район надзвичайної ситуації для уточнення обсягів завданих збитків і втрат та організації проведення обстеження об’єктів і територій, що зазнали шкідливого впливу надзвичайної ситуації.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Готує пропозиції щодо встановлення меж території, на якій виникла НС.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Готує пропозиції голові Комісії щодо залучення необхідних рятувальних, транспортних, будівельних, медичних та інших формувань до виконання робіт з ліквідації наслідків надзвичайних ситуацій.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Організує залучення сил і засобів територіальної підсистеми єдиної державної системи цивільного захисту Кіровоградської області для ліквідації наслідків надзвичайної ситуації місцевого рівня.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Здійснює координацію діяльності органів виконавчої влади, органів місцевого самоврядування та об'єктів щодо вжиття ними першочергових заходів у разі виникнення надзвичайної ситуації регіонального рівня, вирішення питань щодо всебічного забезпечення населення, що постраждало внаслідок надзвичайної ситуації, своєчасного надання йому необхідної допомоги.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Організовує опрацювання матеріалів, необхідних для прийняття рішення щодо попередньої класифікації надзвичайної ситуації за видом, класифікаційними ознаками та рівнем, забезпечує своєчасне подання ДСНС України зазначених матеріалів для прийняття остаточного рішення.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Забезпечує взаємодію з відповідними комісіями інших адміністративно-територіальних одиниць, територія яких зазнала негативної дії внаслідок надзвичайної ситуації.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Вивчає обставини, що склалися, та подає голові Комісії інформацію про вжиті заходи, причини виникнення та результати ліквідації наслідків надзвичайної ситуації, а також пропозиції щодо подальших дій із запобігання її розвитку, в тому числі пропозиції щодо можливості виділення </w:t>
      </w:r>
      <w:r w:rsidRPr="00477DB2">
        <w:rPr>
          <w:rFonts w:ascii="Times New Roman" w:hAnsi="Times New Roman" w:cs="Times New Roman"/>
          <w:lang w:val="uk-UA"/>
        </w:rPr>
        <w:lastRenderedPageBreak/>
        <w:t>коштів з резервного фонду Кабінету Міністрів України на проведення аварійно-відновлювальних робіт з ліквідації надзвичайної ситуації.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bCs/>
          <w:u w:val="single"/>
          <w:lang w:val="uk-UA"/>
        </w:rPr>
      </w:pPr>
      <w:r w:rsidRPr="00477DB2">
        <w:rPr>
          <w:rFonts w:ascii="Times New Roman" w:hAnsi="Times New Roman" w:cs="Times New Roman"/>
          <w:b/>
          <w:u w:val="single"/>
          <w:lang w:val="uk-UA"/>
        </w:rPr>
        <w:t xml:space="preserve">У </w:t>
      </w:r>
      <w:r w:rsidRPr="00477DB2">
        <w:rPr>
          <w:rFonts w:ascii="Times New Roman" w:hAnsi="Times New Roman" w:cs="Times New Roman"/>
          <w:b/>
          <w:bCs/>
          <w:u w:val="single"/>
          <w:lang w:val="uk-UA"/>
        </w:rPr>
        <w:t>режимі надзвичайного стану.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Здійснює контроль за роботою органів управління та сил цивільного захисту </w:t>
      </w:r>
      <w:proofErr w:type="spellStart"/>
      <w:r w:rsidRPr="00477DB2">
        <w:rPr>
          <w:rFonts w:ascii="Times New Roman" w:hAnsi="Times New Roman" w:cs="Times New Roman"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lang w:val="uk-UA"/>
        </w:rPr>
        <w:t xml:space="preserve"> ланки об’єднаної територіальної громади територіальної підсистеми єдиної державної системи цивільного захисту з урахуванням особливостей, що визначаються  згідно   вимог Законів   України  "Про правовий  режим  воєнного стану", "Про  правовий  режим надзвичайного  стану", а   також   інших нормативно - правових актів.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 xml:space="preserve">Спеціаліст І категорії загального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 xml:space="preserve">відділу, відповідальна особа з питань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 xml:space="preserve">охорони праці, пожежної безпеки та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 xml:space="preserve">цивільного захисту населення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proofErr w:type="spellStart"/>
      <w:r w:rsidRPr="00477DB2">
        <w:rPr>
          <w:rFonts w:ascii="Times New Roman" w:hAnsi="Times New Roman" w:cs="Times New Roman"/>
          <w:b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b/>
          <w:lang w:val="uk-UA"/>
        </w:rPr>
        <w:t xml:space="preserve"> сільської ради                               Олена  ДУБЕНКО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Ознайомлений: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>Член комісії ТЕБ та НС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 xml:space="preserve">при виконавчому комітеті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proofErr w:type="spellStart"/>
      <w:r w:rsidRPr="00477DB2">
        <w:rPr>
          <w:rFonts w:ascii="Times New Roman" w:hAnsi="Times New Roman" w:cs="Times New Roman"/>
          <w:b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b/>
          <w:lang w:val="uk-UA"/>
        </w:rPr>
        <w:t xml:space="preserve"> сільської ради                               Віта ПРИМАК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                                                          Додаток 12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до рішення виконавчого комітету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від  07 грудня 2020 року № 5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>ФУНКЦІОНАЛЬНІ ОБОВ'ЯЗКИ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lastRenderedPageBreak/>
        <w:t>члена комісії з питань техногенно-екологічної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 xml:space="preserve">безпеки та надзвичайних ситуацій при виконавчому комітеті </w:t>
      </w:r>
      <w:proofErr w:type="spellStart"/>
      <w:r w:rsidRPr="00477DB2">
        <w:rPr>
          <w:rFonts w:ascii="Times New Roman" w:hAnsi="Times New Roman" w:cs="Times New Roman"/>
          <w:b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b/>
          <w:lang w:val="uk-UA"/>
        </w:rPr>
        <w:t xml:space="preserve"> сільської ради,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 xml:space="preserve">начальника відділу  земельних відносин та  комунальної власності </w:t>
      </w:r>
      <w:proofErr w:type="spellStart"/>
      <w:r w:rsidRPr="00477DB2">
        <w:rPr>
          <w:rFonts w:ascii="Times New Roman" w:hAnsi="Times New Roman" w:cs="Times New Roman"/>
          <w:b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b/>
          <w:lang w:val="uk-UA"/>
        </w:rPr>
        <w:t xml:space="preserve"> сільської ради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 xml:space="preserve">с. </w:t>
      </w:r>
      <w:proofErr w:type="spellStart"/>
      <w:r w:rsidRPr="00477DB2">
        <w:rPr>
          <w:rFonts w:ascii="Times New Roman" w:hAnsi="Times New Roman" w:cs="Times New Roman"/>
          <w:b/>
          <w:lang w:val="uk-UA"/>
        </w:rPr>
        <w:t>Первозванівка</w:t>
      </w:r>
      <w:proofErr w:type="spellEnd"/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 xml:space="preserve"> 2020 рік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>Член комісії</w:t>
      </w:r>
      <w:r w:rsidRPr="00477DB2">
        <w:rPr>
          <w:rFonts w:ascii="Times New Roman" w:hAnsi="Times New Roman" w:cs="Times New Roman"/>
          <w:lang w:val="uk-UA"/>
        </w:rPr>
        <w:t xml:space="preserve"> </w:t>
      </w:r>
      <w:r w:rsidRPr="00477DB2">
        <w:rPr>
          <w:rFonts w:ascii="Times New Roman" w:hAnsi="Times New Roman" w:cs="Times New Roman"/>
          <w:b/>
          <w:lang w:val="uk-UA"/>
        </w:rPr>
        <w:t>з питань техногенно-екологічної безпеки та надзвичайних</w:t>
      </w:r>
      <w:r w:rsidRPr="00477DB2">
        <w:rPr>
          <w:rFonts w:ascii="Times New Roman" w:hAnsi="Times New Roman" w:cs="Times New Roman"/>
          <w:lang w:val="uk-UA"/>
        </w:rPr>
        <w:t xml:space="preserve"> </w:t>
      </w:r>
      <w:r w:rsidRPr="00477DB2">
        <w:rPr>
          <w:rFonts w:ascii="Times New Roman" w:hAnsi="Times New Roman" w:cs="Times New Roman"/>
          <w:b/>
          <w:lang w:val="uk-UA"/>
        </w:rPr>
        <w:t>ситуацій</w:t>
      </w:r>
      <w:r w:rsidRPr="00477DB2">
        <w:rPr>
          <w:rFonts w:ascii="Times New Roman" w:hAnsi="Times New Roman" w:cs="Times New Roman"/>
          <w:lang w:val="uk-UA"/>
        </w:rPr>
        <w:t xml:space="preserve"> </w:t>
      </w:r>
      <w:r w:rsidRPr="00477DB2">
        <w:rPr>
          <w:rFonts w:ascii="Times New Roman" w:hAnsi="Times New Roman" w:cs="Times New Roman"/>
          <w:b/>
          <w:lang w:val="uk-UA"/>
        </w:rPr>
        <w:t xml:space="preserve">при виконавчому комітеті </w:t>
      </w:r>
      <w:proofErr w:type="spellStart"/>
      <w:r w:rsidRPr="00477DB2">
        <w:rPr>
          <w:rFonts w:ascii="Times New Roman" w:hAnsi="Times New Roman" w:cs="Times New Roman"/>
          <w:b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b/>
          <w:lang w:val="uk-UA"/>
        </w:rPr>
        <w:t xml:space="preserve"> сільської ради</w:t>
      </w:r>
      <w:r w:rsidRPr="00477DB2">
        <w:rPr>
          <w:rFonts w:ascii="Times New Roman" w:hAnsi="Times New Roman" w:cs="Times New Roman"/>
          <w:lang w:val="uk-UA"/>
        </w:rPr>
        <w:t xml:space="preserve"> </w:t>
      </w:r>
      <w:r w:rsidRPr="00477DB2">
        <w:rPr>
          <w:rFonts w:ascii="Times New Roman" w:hAnsi="Times New Roman" w:cs="Times New Roman"/>
          <w:b/>
          <w:lang w:val="uk-UA"/>
        </w:rPr>
        <w:t>(далі - Комісія)</w:t>
      </w:r>
      <w:r w:rsidRPr="00477DB2">
        <w:rPr>
          <w:rFonts w:ascii="Times New Roman" w:hAnsi="Times New Roman" w:cs="Times New Roman"/>
          <w:lang w:val="uk-UA"/>
        </w:rPr>
        <w:t xml:space="preserve"> – начальник відділу  земельних відносин та  комунальної власності</w:t>
      </w:r>
      <w:r w:rsidRPr="00477DB2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477DB2">
        <w:rPr>
          <w:rFonts w:ascii="Times New Roman" w:hAnsi="Times New Roman" w:cs="Times New Roman"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lang w:val="uk-UA"/>
        </w:rPr>
        <w:t xml:space="preserve"> сільської ради відповідно до рішень голови Комісії координує діяльність організацій і підприємств, органів місцевого самоврядування та інших об'єктів незалежно від форми власності і підпорядкування, пов'язану з безпекою і захистом населення у разі виникнення надзвичайної ситуації або виявлення загрози її виникнення, під час реагування на зазначену ситуацію, а також здійснення заходів щодо запобігання виникненню та ліквідації наслідків аварій, катастроф та стихійного лиха.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У своїй діяльності керується чинним законодавством у сфері цивільного захисту,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Кодексом цивільного захисту України, рішеннями Державної комісії з питань техногенно-екологічної безпеки та надзвичайних ситуацій, законом «Про місцеве самоврядування в Україні», Положенням про комісію з питань техногенно-екологічної безпеки та надзвичайних ситуацій при виконавчому комітеті </w:t>
      </w:r>
      <w:proofErr w:type="spellStart"/>
      <w:r w:rsidRPr="00477DB2">
        <w:rPr>
          <w:rFonts w:ascii="Times New Roman" w:hAnsi="Times New Roman" w:cs="Times New Roman"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lang w:val="uk-UA"/>
        </w:rPr>
        <w:t xml:space="preserve"> сільської ради, затвердженим рішенням виконавчого комітету </w:t>
      </w:r>
      <w:proofErr w:type="spellStart"/>
      <w:r w:rsidRPr="00477DB2">
        <w:rPr>
          <w:rFonts w:ascii="Times New Roman" w:hAnsi="Times New Roman" w:cs="Times New Roman"/>
          <w:bCs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bCs/>
          <w:lang w:val="uk-UA"/>
        </w:rPr>
        <w:t xml:space="preserve"> сільської ради</w:t>
      </w:r>
      <w:r w:rsidRPr="00477DB2">
        <w:rPr>
          <w:rFonts w:ascii="Times New Roman" w:hAnsi="Times New Roman" w:cs="Times New Roman"/>
          <w:lang w:val="uk-UA"/>
        </w:rPr>
        <w:t xml:space="preserve"> та іншими нормативно - правовими актами.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</w:rPr>
      </w:pPr>
      <w:r w:rsidRPr="00477DB2">
        <w:rPr>
          <w:rFonts w:ascii="Times New Roman" w:hAnsi="Times New Roman" w:cs="Times New Roman"/>
          <w:lang w:val="uk-UA"/>
        </w:rPr>
        <w:t>Відповідає: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</w:rPr>
      </w:pPr>
      <w:r w:rsidRPr="00477DB2">
        <w:rPr>
          <w:rFonts w:ascii="Times New Roman" w:hAnsi="Times New Roman" w:cs="Times New Roman"/>
          <w:lang w:val="uk-UA"/>
        </w:rPr>
        <w:t>за інформаційне та методичне забезпечення роботи Комісії;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за координацію дій органів управління, сил та засобів територіальної підсистеми єдиної державної системи цивільного захисту </w:t>
      </w:r>
      <w:proofErr w:type="spellStart"/>
      <w:r w:rsidRPr="00477DB2">
        <w:rPr>
          <w:rFonts w:ascii="Times New Roman" w:hAnsi="Times New Roman" w:cs="Times New Roman"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lang w:val="uk-UA"/>
        </w:rPr>
        <w:t xml:space="preserve"> сільської ради у разі виникнення надзвичайної ситуації або виявлення загрози її виникнення, а також під час реагування на зазначену ситуацію;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за організацію першочергових заходів з ліквідації наслідків надзвичайних ситуацій місцевого рівня;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</w:rPr>
      </w:pPr>
      <w:r w:rsidRPr="00477DB2">
        <w:rPr>
          <w:rFonts w:ascii="Times New Roman" w:hAnsi="Times New Roman" w:cs="Times New Roman"/>
          <w:lang w:val="uk-UA"/>
        </w:rPr>
        <w:t>за планування роботи з розгляду питань, пов'язаних із запобіганням виникненню надзвичайних ситуацій техногенного та природного характеру.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У разі відсутності голови Комісії  керує її роботою.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bCs/>
          <w:lang w:val="uk-UA"/>
        </w:rPr>
      </w:pPr>
      <w:r w:rsidRPr="00477DB2">
        <w:rPr>
          <w:rFonts w:ascii="Times New Roman" w:hAnsi="Times New Roman" w:cs="Times New Roman"/>
          <w:b/>
          <w:bCs/>
          <w:u w:val="single"/>
          <w:lang w:val="uk-UA"/>
        </w:rPr>
        <w:lastRenderedPageBreak/>
        <w:t>У режимі повсякденного функціонування.</w:t>
      </w:r>
      <w:r w:rsidRPr="00477DB2">
        <w:rPr>
          <w:rFonts w:ascii="Times New Roman" w:hAnsi="Times New Roman" w:cs="Times New Roman"/>
          <w:b/>
          <w:bCs/>
          <w:lang w:val="uk-UA"/>
        </w:rPr>
        <w:t xml:space="preserve">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Здійснює координацію діяльності органів місцевого самоврядування щодо заходів у сфері цивільного захисту та техногенно-екологічної безпеки.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Подає голові Комісії пропозиції стосовно визначення завдань у сфері цивільного захисту та техногенно-екологічної безпеки для органів місцевого самоврядування.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Забезпечує підготовку, скликання та проведення планових і позачергових засідань комісії з питань техногенно-екологічної безпеки та надзвичайних ситуацій.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Організовує підготовку інформаційних та інших матеріалів з питань, що виносяться на розгляд  комісії, щодо: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запобігання виникненню надзвичайних ситуацій і дотримання вимог законодавства у сфері цивільного захисту та техногенно-екологічної безпеки;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припинення діяльності підприємств, установ, організацій та інших об'єктів незалежно від форми власності і підпорядкування (далі - об'єкти), функціонування яких становить загрозу життю та здоров'ю людей, загрозу забруднення навколишнього природного середовища і подає відповідні пропозиції голові сільської ради.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Організовує та в установленому порядку забезпечує здійснення контролю за створенням і використанням запасів матеріальних ресурсів, необхідних для здійснення заходів стосовно запобігання виникненню, ліквідації наслідків надзвичайних ситуацій, забезпечення функціонування локальних систем оповіщення та інформування населення.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Організовує своєчасну розробку і корегування планів реагування органів управління, сил і засобів на випадок загрози і виникнення найбільш вірогідних надзвичайних ситуацій техногенного і природного характеру.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Організовує підготовку та підтримання в постійній готовності до дій у надзвичайних умовах органів управління, сил і засобів територіальної підсистеми єдиної державної системи запобігання і реагування на надзвичайні ситуації.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</w:rPr>
      </w:pPr>
      <w:r w:rsidRPr="00477DB2">
        <w:rPr>
          <w:rFonts w:ascii="Times New Roman" w:hAnsi="Times New Roman" w:cs="Times New Roman"/>
          <w:lang w:val="uk-UA"/>
        </w:rPr>
        <w:t>Сприяє підготовці та проведенню командно-штабних та штабних навчань із запобігання виникненню надзвичайних ситуацій.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u w:val="single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bCs/>
          <w:u w:val="single"/>
          <w:lang w:val="uk-UA"/>
        </w:rPr>
      </w:pPr>
      <w:r w:rsidRPr="00477DB2">
        <w:rPr>
          <w:rFonts w:ascii="Times New Roman" w:hAnsi="Times New Roman" w:cs="Times New Roman"/>
          <w:b/>
          <w:u w:val="single"/>
          <w:lang w:val="uk-UA"/>
        </w:rPr>
        <w:t>У</w:t>
      </w:r>
      <w:r w:rsidRPr="00477DB2">
        <w:rPr>
          <w:rFonts w:ascii="Times New Roman" w:hAnsi="Times New Roman" w:cs="Times New Roman"/>
          <w:u w:val="single"/>
          <w:lang w:val="uk-UA"/>
        </w:rPr>
        <w:t xml:space="preserve"> </w:t>
      </w:r>
      <w:r w:rsidRPr="00477DB2">
        <w:rPr>
          <w:rFonts w:ascii="Times New Roman" w:hAnsi="Times New Roman" w:cs="Times New Roman"/>
          <w:b/>
          <w:bCs/>
          <w:u w:val="single"/>
          <w:lang w:val="uk-UA"/>
        </w:rPr>
        <w:t>режимі підвищеної готовності.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Інформує голову Комісії про загрозу виникнення надзвичайної ситуації місцевого рівня.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Забезпечує скликання та проведення (за дорученням голови Комісії) позачергового засідання обласної комісії з питань техногенно-екологічної безпеки та надзвичайних ситуацій; забезпечує координацію діяльності органів місцевого самоврядування та об'єктів щодо здійснення ними попереджувальних і першочергових заходів у разі виникнення загрози надзвичайної ситуації </w:t>
      </w:r>
      <w:r w:rsidRPr="00477DB2">
        <w:rPr>
          <w:rFonts w:ascii="Times New Roman" w:hAnsi="Times New Roman" w:cs="Times New Roman"/>
          <w:bCs/>
          <w:lang w:val="uk-UA"/>
        </w:rPr>
        <w:t>місцевого рівня.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Вживає заходів для активізації роботи, пов’язаної із здійсненням спостережень та контролю за станом довкілля, обстановкою на об’єктах підвищеної небезпеки і прилеглій до них території, прогнозуванням можливості виникнення надзвичайної ситуації та її масштабів.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Організовує збір і узагальнення даних про обстановку в районі можливого виникнення надзвичайної ситуації, взаємний обмін інформацією з                </w:t>
      </w:r>
      <w:proofErr w:type="spellStart"/>
      <w:r w:rsidRPr="00477DB2">
        <w:rPr>
          <w:rFonts w:ascii="Times New Roman" w:hAnsi="Times New Roman" w:cs="Times New Roman"/>
          <w:lang w:val="uk-UA"/>
        </w:rPr>
        <w:t>оперативно</w:t>
      </w:r>
      <w:proofErr w:type="spellEnd"/>
      <w:r w:rsidRPr="00477DB2">
        <w:rPr>
          <w:rFonts w:ascii="Times New Roman" w:hAnsi="Times New Roman" w:cs="Times New Roman"/>
          <w:lang w:val="uk-UA"/>
        </w:rPr>
        <w:t>-черговими службами обласних управлінь, організацій, підприємств.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Організовує, з урахуванням обстановки що складається, корегування планів реагування органів управління, сил і засобів на випадок загрози і виникнення найбільш вірогідних надзвичайних ситуацій техногенного і природного характеру.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Готує пропозиції голові Комісії щодо приведення в готовність до реагування у режимі надзвичайної ситуації органів управління, сил та засобів територіальної підсистеми єдиної державної системи цивільного захисту </w:t>
      </w:r>
      <w:proofErr w:type="spellStart"/>
      <w:r w:rsidRPr="00477DB2">
        <w:rPr>
          <w:rFonts w:ascii="Times New Roman" w:hAnsi="Times New Roman" w:cs="Times New Roman"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lang w:val="uk-UA"/>
        </w:rPr>
        <w:t xml:space="preserve"> сільської ради.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</w:rPr>
      </w:pPr>
      <w:r w:rsidRPr="00477DB2">
        <w:rPr>
          <w:rFonts w:ascii="Times New Roman" w:hAnsi="Times New Roman" w:cs="Times New Roman"/>
          <w:lang w:val="uk-UA"/>
        </w:rPr>
        <w:t>На основі отриманих даних про можливу обстановку готує і подає пропозиції голові Комісії про: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першочергові підготовчі заходи із запобігання негативного впливу надзвичайної ситуації, зменшення обсягу можливих втрат, захисту населення, запобігання виникненню надзвичайної ситуації загальнодержавного, регіонального та місцевого рівнів;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</w:rPr>
      </w:pPr>
      <w:r w:rsidRPr="00477DB2">
        <w:rPr>
          <w:rFonts w:ascii="Times New Roman" w:hAnsi="Times New Roman" w:cs="Times New Roman"/>
          <w:lang w:val="uk-UA"/>
        </w:rPr>
        <w:t>вирішення питань стосовно всебічного забезпечення населення, що постраждало внаслідок надзвичайної ситуації, своєчасного надання йому необхідної допомоги.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u w:val="single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u w:val="single"/>
          <w:lang w:val="uk-UA"/>
        </w:rPr>
      </w:pPr>
      <w:r w:rsidRPr="00477DB2">
        <w:rPr>
          <w:rFonts w:ascii="Times New Roman" w:hAnsi="Times New Roman" w:cs="Times New Roman"/>
          <w:b/>
          <w:u w:val="single"/>
          <w:lang w:val="uk-UA"/>
        </w:rPr>
        <w:t>У режимі надзвичайної ситуації.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При реальній загрозі виникнення надзвичайних ситуацій загальнодержавного та регіонального рівнів та реагуванні на них, у разі отримання інформації (повідомлення) про виникнення надзвичайної ситуації загальнодержавного, регіонального та місцевого рівнів негайно доповідає отриману інформацію голові Комісії.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Забезпечує оповіщення і збір членів Комісії (за рішенням голови Комісії).  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У визначений час прибуває до місця збору Комісії, отримує завдання від голови Комісії і забезпечує підготовку необхідної інформації стосовно обстановки, що склалася в районі надзвичайної ситуації.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У разі необхідності, за дорученням голови комісії, відбуває в район надзвичайної ситуації для уточнення обсягів завданих збитків і втрат та організації проведення обстеження об’єктів і територій, що зазнали шкідливого впливу надзвичайної ситуації.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Готує пропозиції щодо встановлення меж території, на якій виникла НС.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Готує пропозиції голові Комісії щодо залучення необхідних рятувальних, транспортних, будівельних, медичних та інших формувань до виконання робіт з ліквідації наслідків надзвичайних ситуацій.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Організує залучення сил і засобів територіальної підсистеми єдиної державної системи цивільного захисту Кіровоградської області для ліквідації наслідків надзвичайної ситуації місцевого рівня.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Здійснює координацію діяльності органів виконавчої влади, органів місцевого самоврядування та об'єктів щодо вжиття ними першочергових заходів у разі виникнення надзвичайної ситуації регіонального рівня, вирішення питань щодо всебічного забезпечення населення, що постраждало внаслідок надзвичайної ситуації, своєчасного надання йому необхідної допомоги.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Організовує опрацювання матеріалів, необхідних для прийняття рішення щодо попередньої класифікації надзвичайної ситуації за видом, класифікаційними ознаками та рівнем, забезпечує своєчасне подання ДСНС України зазначених матеріалів для прийняття остаточного рішення.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Забезпечує взаємодію з відповідними комісіями інших адміністративно-територіальних одиниць, територія яких зазнала негативної дії внаслідок надзвичайної ситуації.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Вивчає обставини, що склалися, та подає голові Комісії інформацію про вжиті заходи, причини виникнення та результати ліквідації наслідків надзвичайної ситуації, а також пропозиції щодо подальших дій із запобігання її розвитку, в тому числі пропозиції щодо можливості виділення коштів з резервного фонду Кабінету Міністрів України на проведення аварійно-відновлювальних робіт з ліквідації надзвичайної ситуації.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bCs/>
          <w:u w:val="single"/>
          <w:lang w:val="uk-UA"/>
        </w:rPr>
      </w:pPr>
      <w:r w:rsidRPr="00477DB2">
        <w:rPr>
          <w:rFonts w:ascii="Times New Roman" w:hAnsi="Times New Roman" w:cs="Times New Roman"/>
          <w:b/>
          <w:u w:val="single"/>
          <w:lang w:val="uk-UA"/>
        </w:rPr>
        <w:t xml:space="preserve">У </w:t>
      </w:r>
      <w:r w:rsidRPr="00477DB2">
        <w:rPr>
          <w:rFonts w:ascii="Times New Roman" w:hAnsi="Times New Roman" w:cs="Times New Roman"/>
          <w:b/>
          <w:bCs/>
          <w:u w:val="single"/>
          <w:lang w:val="uk-UA"/>
        </w:rPr>
        <w:t>режимі надзвичайного стану.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Здійснює контроль за роботою органів управління та сил цивільного захисту </w:t>
      </w:r>
      <w:proofErr w:type="spellStart"/>
      <w:r w:rsidRPr="00477DB2">
        <w:rPr>
          <w:rFonts w:ascii="Times New Roman" w:hAnsi="Times New Roman" w:cs="Times New Roman"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lang w:val="uk-UA"/>
        </w:rPr>
        <w:t xml:space="preserve"> ланки об’єднаної територіальної громади територіальної підсистеми єдиної державної системи цивільного захисту з урахуванням особливостей, що визначаються  згідно   вимог Законів   України  "Про правовий  режим  воєнного стану", "Про  правовий  режим надзвичайного  стану", а   також   інших нормативно - правових актів.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 xml:space="preserve">Спеціаліст І категорії загального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 xml:space="preserve">відділу, відповідальна особа з питань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 xml:space="preserve">охорони праці, пожежної безпеки та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 xml:space="preserve">цивільного захисту населення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proofErr w:type="spellStart"/>
      <w:r w:rsidRPr="00477DB2">
        <w:rPr>
          <w:rFonts w:ascii="Times New Roman" w:hAnsi="Times New Roman" w:cs="Times New Roman"/>
          <w:b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b/>
          <w:lang w:val="uk-UA"/>
        </w:rPr>
        <w:t xml:space="preserve"> сільської ради                               Олена  ДУБЕНКО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Ознайомлений: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>Член комісії ТЕБ та НС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 xml:space="preserve">при виконавчому комітеті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proofErr w:type="spellStart"/>
      <w:r w:rsidRPr="00477DB2">
        <w:rPr>
          <w:rFonts w:ascii="Times New Roman" w:hAnsi="Times New Roman" w:cs="Times New Roman"/>
          <w:b/>
          <w:lang w:val="uk-UA"/>
        </w:rPr>
        <w:lastRenderedPageBreak/>
        <w:t>Первозванівської</w:t>
      </w:r>
      <w:proofErr w:type="spellEnd"/>
      <w:r w:rsidRPr="00477DB2">
        <w:rPr>
          <w:rFonts w:ascii="Times New Roman" w:hAnsi="Times New Roman" w:cs="Times New Roman"/>
          <w:b/>
          <w:lang w:val="uk-UA"/>
        </w:rPr>
        <w:t xml:space="preserve"> сільської ради                               Ігор  ГОРДІЄНКО           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                                                          Додаток 13 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до рішення виконавчого комітету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від  07 грудня 2020 року № 5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>ФУНКЦІОНАЛЬНІ ОБОВ'ЯЗКИ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>члена комісії з питань техногенно-екологічної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 xml:space="preserve">безпеки та надзвичайних ситуацій при виконавчому комітеті </w:t>
      </w:r>
      <w:proofErr w:type="spellStart"/>
      <w:r w:rsidRPr="00477DB2">
        <w:rPr>
          <w:rFonts w:ascii="Times New Roman" w:hAnsi="Times New Roman" w:cs="Times New Roman"/>
          <w:b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b/>
          <w:lang w:val="uk-UA"/>
        </w:rPr>
        <w:t xml:space="preserve"> сільської ради,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 xml:space="preserve">головного спеціаліста (юриста) відділу  земельних відносин та  комунальної власності </w:t>
      </w:r>
      <w:proofErr w:type="spellStart"/>
      <w:r w:rsidRPr="00477DB2">
        <w:rPr>
          <w:rFonts w:ascii="Times New Roman" w:hAnsi="Times New Roman" w:cs="Times New Roman"/>
          <w:b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b/>
          <w:lang w:val="uk-UA"/>
        </w:rPr>
        <w:t xml:space="preserve"> сільської ради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 xml:space="preserve">с. </w:t>
      </w:r>
      <w:proofErr w:type="spellStart"/>
      <w:r w:rsidRPr="00477DB2">
        <w:rPr>
          <w:rFonts w:ascii="Times New Roman" w:hAnsi="Times New Roman" w:cs="Times New Roman"/>
          <w:b/>
          <w:lang w:val="uk-UA"/>
        </w:rPr>
        <w:t>Первозванівка</w:t>
      </w:r>
      <w:proofErr w:type="spellEnd"/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lastRenderedPageBreak/>
        <w:t xml:space="preserve"> 2020 рік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>Член комісії</w:t>
      </w:r>
      <w:r w:rsidRPr="00477DB2">
        <w:rPr>
          <w:rFonts w:ascii="Times New Roman" w:hAnsi="Times New Roman" w:cs="Times New Roman"/>
          <w:lang w:val="uk-UA"/>
        </w:rPr>
        <w:t xml:space="preserve"> </w:t>
      </w:r>
      <w:r w:rsidRPr="00477DB2">
        <w:rPr>
          <w:rFonts w:ascii="Times New Roman" w:hAnsi="Times New Roman" w:cs="Times New Roman"/>
          <w:b/>
          <w:lang w:val="uk-UA"/>
        </w:rPr>
        <w:t>з питань техногенно-екологічної безпеки та надзвичайних</w:t>
      </w:r>
      <w:r w:rsidRPr="00477DB2">
        <w:rPr>
          <w:rFonts w:ascii="Times New Roman" w:hAnsi="Times New Roman" w:cs="Times New Roman"/>
          <w:lang w:val="uk-UA"/>
        </w:rPr>
        <w:t xml:space="preserve"> </w:t>
      </w:r>
      <w:r w:rsidRPr="00477DB2">
        <w:rPr>
          <w:rFonts w:ascii="Times New Roman" w:hAnsi="Times New Roman" w:cs="Times New Roman"/>
          <w:b/>
          <w:lang w:val="uk-UA"/>
        </w:rPr>
        <w:t>ситуацій</w:t>
      </w:r>
      <w:r w:rsidRPr="00477DB2">
        <w:rPr>
          <w:rFonts w:ascii="Times New Roman" w:hAnsi="Times New Roman" w:cs="Times New Roman"/>
          <w:lang w:val="uk-UA"/>
        </w:rPr>
        <w:t xml:space="preserve"> </w:t>
      </w:r>
      <w:r w:rsidRPr="00477DB2">
        <w:rPr>
          <w:rFonts w:ascii="Times New Roman" w:hAnsi="Times New Roman" w:cs="Times New Roman"/>
          <w:b/>
          <w:lang w:val="uk-UA"/>
        </w:rPr>
        <w:t xml:space="preserve">при виконавчому комітеті </w:t>
      </w:r>
      <w:proofErr w:type="spellStart"/>
      <w:r w:rsidRPr="00477DB2">
        <w:rPr>
          <w:rFonts w:ascii="Times New Roman" w:hAnsi="Times New Roman" w:cs="Times New Roman"/>
          <w:b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b/>
          <w:lang w:val="uk-UA"/>
        </w:rPr>
        <w:t xml:space="preserve"> сільської ради</w:t>
      </w:r>
      <w:r w:rsidRPr="00477DB2">
        <w:rPr>
          <w:rFonts w:ascii="Times New Roman" w:hAnsi="Times New Roman" w:cs="Times New Roman"/>
          <w:lang w:val="uk-UA"/>
        </w:rPr>
        <w:t xml:space="preserve"> </w:t>
      </w:r>
      <w:r w:rsidRPr="00477DB2">
        <w:rPr>
          <w:rFonts w:ascii="Times New Roman" w:hAnsi="Times New Roman" w:cs="Times New Roman"/>
          <w:b/>
          <w:lang w:val="uk-UA"/>
        </w:rPr>
        <w:t>(далі - Комісія)</w:t>
      </w:r>
      <w:r w:rsidRPr="00477DB2">
        <w:rPr>
          <w:rFonts w:ascii="Times New Roman" w:hAnsi="Times New Roman" w:cs="Times New Roman"/>
          <w:lang w:val="uk-UA"/>
        </w:rPr>
        <w:t xml:space="preserve"> – головний спеціаліст (юрист) відділу  земельних відносин та  комунальної власності</w:t>
      </w:r>
      <w:r w:rsidRPr="00477DB2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477DB2">
        <w:rPr>
          <w:rFonts w:ascii="Times New Roman" w:hAnsi="Times New Roman" w:cs="Times New Roman"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lang w:val="uk-UA"/>
        </w:rPr>
        <w:t xml:space="preserve"> сільської ради відповідно до рішень голови Комісії координує діяльність організацій і підприємств, органів місцевого самоврядування та інших об'єктів незалежно від форми власності і підпорядкування, пов'язану з безпекою і захистом населення у разі виникнення надзвичайної ситуації або виявлення загрози її виникнення, під час реагування на зазначену ситуацію, а також здійснення заходів щодо запобігання виникненню та ліквідації наслідків аварій, катастроф та стихійного лиха.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У своїй діяльності керується чинним законодавством у сфері цивільного захисту,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Кодексом цивільного захисту України, рішеннями Державної комісії з питань техногенно-екологічної безпеки та надзвичайних ситуацій, законом «Про місцеве самоврядування в Україні», Положенням про комісію з питань техногенно-екологічної безпеки та надзвичайних ситуацій при виконавчому комітеті </w:t>
      </w:r>
      <w:proofErr w:type="spellStart"/>
      <w:r w:rsidRPr="00477DB2">
        <w:rPr>
          <w:rFonts w:ascii="Times New Roman" w:hAnsi="Times New Roman" w:cs="Times New Roman"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lang w:val="uk-UA"/>
        </w:rPr>
        <w:t xml:space="preserve"> сільської ради, затвердженим рішенням виконавчого комітету </w:t>
      </w:r>
      <w:proofErr w:type="spellStart"/>
      <w:r w:rsidRPr="00477DB2">
        <w:rPr>
          <w:rFonts w:ascii="Times New Roman" w:hAnsi="Times New Roman" w:cs="Times New Roman"/>
          <w:bCs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bCs/>
          <w:lang w:val="uk-UA"/>
        </w:rPr>
        <w:t xml:space="preserve"> сільської ради</w:t>
      </w:r>
      <w:r w:rsidRPr="00477DB2">
        <w:rPr>
          <w:rFonts w:ascii="Times New Roman" w:hAnsi="Times New Roman" w:cs="Times New Roman"/>
          <w:lang w:val="uk-UA"/>
        </w:rPr>
        <w:t xml:space="preserve"> та іншими нормативно - правовими актами.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</w:rPr>
      </w:pPr>
      <w:r w:rsidRPr="00477DB2">
        <w:rPr>
          <w:rFonts w:ascii="Times New Roman" w:hAnsi="Times New Roman" w:cs="Times New Roman"/>
          <w:lang w:val="uk-UA"/>
        </w:rPr>
        <w:t>Відповідає: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</w:rPr>
      </w:pPr>
      <w:r w:rsidRPr="00477DB2">
        <w:rPr>
          <w:rFonts w:ascii="Times New Roman" w:hAnsi="Times New Roman" w:cs="Times New Roman"/>
          <w:lang w:val="uk-UA"/>
        </w:rPr>
        <w:t>за інформаційне та методичне забезпечення роботи Комісії;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за координацію дій органів управління, сил та засобів територіальної підсистеми єдиної державної системи цивільного захисту </w:t>
      </w:r>
      <w:proofErr w:type="spellStart"/>
      <w:r w:rsidRPr="00477DB2">
        <w:rPr>
          <w:rFonts w:ascii="Times New Roman" w:hAnsi="Times New Roman" w:cs="Times New Roman"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lang w:val="uk-UA"/>
        </w:rPr>
        <w:t xml:space="preserve"> сільської ради у разі виникнення надзвичайної ситуації або виявлення загрози її виникнення, а також під час реагування на зазначену ситуацію;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за організацію першочергових заходів з ліквідації наслідків надзвичайних ситуацій місцевого рівня;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</w:rPr>
      </w:pPr>
      <w:r w:rsidRPr="00477DB2">
        <w:rPr>
          <w:rFonts w:ascii="Times New Roman" w:hAnsi="Times New Roman" w:cs="Times New Roman"/>
          <w:lang w:val="uk-UA"/>
        </w:rPr>
        <w:t>за планування роботи з розгляду питань, пов'язаних із запобіганням виникненню надзвичайних ситуацій техногенного та природного характеру.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У разі відсутності голови Комісії  керує її роботою.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bCs/>
          <w:lang w:val="uk-UA"/>
        </w:rPr>
      </w:pPr>
      <w:r w:rsidRPr="00477DB2">
        <w:rPr>
          <w:rFonts w:ascii="Times New Roman" w:hAnsi="Times New Roman" w:cs="Times New Roman"/>
          <w:b/>
          <w:bCs/>
          <w:u w:val="single"/>
          <w:lang w:val="uk-UA"/>
        </w:rPr>
        <w:t>У режимі повсякденного функціонування.</w:t>
      </w:r>
      <w:r w:rsidRPr="00477DB2">
        <w:rPr>
          <w:rFonts w:ascii="Times New Roman" w:hAnsi="Times New Roman" w:cs="Times New Roman"/>
          <w:b/>
          <w:bCs/>
          <w:lang w:val="uk-UA"/>
        </w:rPr>
        <w:t xml:space="preserve">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Здійснює координацію діяльності органів місцевого самоврядування щодо заходів у сфері цивільного захисту та техногенно-екологічної безпеки.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Подає голові Комісії пропозиції стосовно визначення завдань у сфері цивільного захисту та техногенно-екологічної безпеки для органів місцевого самоврядування.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Забезпечує підготовку, скликання та проведення планових і позачергових засідань комісії з питань техногенно-екологічної безпеки та надзвичайних ситуацій.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Організовує підготовку інформаційних та інших матеріалів з питань, що виносяться на розгляд  комісії, щодо: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запобігання виникненню надзвичайних ситуацій і дотримання вимог законодавства у сфері цивільного захисту та техногенно-екологічної безпеки;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припинення діяльності підприємств, установ, організацій та інших об'єктів незалежно від форми власності і підпорядкування (далі - об'єкти), функціонування яких становить загрозу життю та здоров'ю людей, загрозу забруднення навколишнього природного середовища і подає відповідні пропозиції голові сільської ради.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Організовує та в установленому порядку забезпечує здійснення контролю за створенням і використанням запасів матеріальних ресурсів, необхідних для здійснення заходів стосовно запобігання виникненню, ліквідації наслідків надзвичайних ситуацій, забезпечення функціонування локальних систем оповіщення та інформування населення.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Організовує своєчасну розробку і корегування планів реагування органів управління, сил і засобів на випадок загрози і виникнення найбільш вірогідних надзвичайних ситуацій техногенного і природного характеру.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lastRenderedPageBreak/>
        <w:t>Організовує підготовку та підтримання в постійній готовності до дій у надзвичайних умовах органів управління, сил і засобів територіальної підсистеми єдиної державної системи запобігання і реагування на надзвичайні ситуації.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</w:rPr>
      </w:pPr>
      <w:r w:rsidRPr="00477DB2">
        <w:rPr>
          <w:rFonts w:ascii="Times New Roman" w:hAnsi="Times New Roman" w:cs="Times New Roman"/>
          <w:lang w:val="uk-UA"/>
        </w:rPr>
        <w:t>Сприяє підготовці та проведенню командно-штабних та штабних навчань із запобігання виникненню надзвичайних ситуацій.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u w:val="single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bCs/>
          <w:u w:val="single"/>
          <w:lang w:val="uk-UA"/>
        </w:rPr>
      </w:pPr>
      <w:r w:rsidRPr="00477DB2">
        <w:rPr>
          <w:rFonts w:ascii="Times New Roman" w:hAnsi="Times New Roman" w:cs="Times New Roman"/>
          <w:b/>
          <w:u w:val="single"/>
          <w:lang w:val="uk-UA"/>
        </w:rPr>
        <w:t>У</w:t>
      </w:r>
      <w:r w:rsidRPr="00477DB2">
        <w:rPr>
          <w:rFonts w:ascii="Times New Roman" w:hAnsi="Times New Roman" w:cs="Times New Roman"/>
          <w:u w:val="single"/>
          <w:lang w:val="uk-UA"/>
        </w:rPr>
        <w:t xml:space="preserve"> </w:t>
      </w:r>
      <w:r w:rsidRPr="00477DB2">
        <w:rPr>
          <w:rFonts w:ascii="Times New Roman" w:hAnsi="Times New Roman" w:cs="Times New Roman"/>
          <w:b/>
          <w:bCs/>
          <w:u w:val="single"/>
          <w:lang w:val="uk-UA"/>
        </w:rPr>
        <w:t>режимі підвищеної готовності.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Інформує голову Комісії про загрозу виникнення надзвичайної ситуації місцевого рівня.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Забезпечує скликання та проведення (за дорученням голови Комісії) позачергового засідання обласної комісії з питань техногенно-екологічної безпеки та надзвичайних ситуацій; забезпечує координацію діяльності органів місцевого самоврядування та об'єктів щодо здійснення ними попереджувальних і першочергових заходів у разі виникнення загрози надзвичайної ситуації </w:t>
      </w:r>
      <w:r w:rsidRPr="00477DB2">
        <w:rPr>
          <w:rFonts w:ascii="Times New Roman" w:hAnsi="Times New Roman" w:cs="Times New Roman"/>
          <w:bCs/>
          <w:lang w:val="uk-UA"/>
        </w:rPr>
        <w:t>місцевого рівня.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Вживає заходів для активізації роботи, пов’язаної із здійсненням спостережень та контролю за станом довкілля, обстановкою на об’єктах підвищеної небезпеки і прилеглій до них території, прогнозуванням можливості виникнення надзвичайної ситуації та її масштабів.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Організовує збір і узагальнення даних про обстановку в районі можливого виникнення надзвичайної ситуації, взаємний обмін інформацією з                </w:t>
      </w:r>
      <w:proofErr w:type="spellStart"/>
      <w:r w:rsidRPr="00477DB2">
        <w:rPr>
          <w:rFonts w:ascii="Times New Roman" w:hAnsi="Times New Roman" w:cs="Times New Roman"/>
          <w:lang w:val="uk-UA"/>
        </w:rPr>
        <w:t>оперативно</w:t>
      </w:r>
      <w:proofErr w:type="spellEnd"/>
      <w:r w:rsidRPr="00477DB2">
        <w:rPr>
          <w:rFonts w:ascii="Times New Roman" w:hAnsi="Times New Roman" w:cs="Times New Roman"/>
          <w:lang w:val="uk-UA"/>
        </w:rPr>
        <w:t>-черговими службами обласних управлінь, організацій, підприємств.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Організовує, з урахуванням обстановки що складається, корегування планів реагування органів управління, сил і засобів на випадок загрози і виникнення найбільш вірогідних надзвичайних ситуацій техногенного і природного характеру.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Готує пропозиції голові Комісії щодо приведення в готовність до реагування у режимі надзвичайної ситуації органів управління, сил та засобів територіальної підсистеми єдиної державної системи цивільного захисту </w:t>
      </w:r>
      <w:proofErr w:type="spellStart"/>
      <w:r w:rsidRPr="00477DB2">
        <w:rPr>
          <w:rFonts w:ascii="Times New Roman" w:hAnsi="Times New Roman" w:cs="Times New Roman"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lang w:val="uk-UA"/>
        </w:rPr>
        <w:t xml:space="preserve"> сільської ради.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</w:rPr>
      </w:pPr>
      <w:r w:rsidRPr="00477DB2">
        <w:rPr>
          <w:rFonts w:ascii="Times New Roman" w:hAnsi="Times New Roman" w:cs="Times New Roman"/>
          <w:lang w:val="uk-UA"/>
        </w:rPr>
        <w:t>На основі отриманих даних про можливу обстановку готує і подає пропозиції голові Комісії про: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першочергові підготовчі заходи із запобігання негативного впливу надзвичайної ситуації, зменшення обсягу можливих втрат, захисту населення, запобігання виникненню надзвичайної ситуації загальнодержавного, регіонального та місцевого рівнів;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</w:rPr>
      </w:pPr>
      <w:r w:rsidRPr="00477DB2">
        <w:rPr>
          <w:rFonts w:ascii="Times New Roman" w:hAnsi="Times New Roman" w:cs="Times New Roman"/>
          <w:lang w:val="uk-UA"/>
        </w:rPr>
        <w:t>вирішення питань стосовно всебічного забезпечення населення, що постраждало внаслідок надзвичайної ситуації, своєчасного надання йому необхідної допомоги.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u w:val="single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u w:val="single"/>
          <w:lang w:val="uk-UA"/>
        </w:rPr>
      </w:pPr>
      <w:r w:rsidRPr="00477DB2">
        <w:rPr>
          <w:rFonts w:ascii="Times New Roman" w:hAnsi="Times New Roman" w:cs="Times New Roman"/>
          <w:b/>
          <w:u w:val="single"/>
          <w:lang w:val="uk-UA"/>
        </w:rPr>
        <w:t>У режимі надзвичайної ситуації.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При реальній загрозі виникнення надзвичайних ситуацій загальнодержавного та регіонального рівнів та реагуванні на них, у разі отримання інформації (повідомлення) про виникнення надзвичайної ситуації загальнодержавного, регіонального та місцевого рівнів негайно доповідає отриману інформацію голові Комісії.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Забезпечує оповіщення і збір членів Комісії (за рішенням голови Комісії).  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У визначений час прибуває до місця збору Комісії, отримує завдання від голови Комісії і забезпечує підготовку необхідної інформації стосовно обстановки, що склалася в районі надзвичайної ситуації.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У разі необхідності, за дорученням голови комісії, відбуває в район надзвичайної ситуації для уточнення обсягів завданих збитків і втрат та організації проведення обстеження об’єктів і територій, що зазнали шкідливого впливу надзвичайної ситуації.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Готує пропозиції щодо встановлення меж території, на якій виникла НС.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Готує пропозиції голові Комісії щодо залучення необхідних рятувальних, транспортних, будівельних, медичних та інших формувань до виконання робіт з ліквідації наслідків надзвичайних ситуацій.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Організує залучення сил і засобів територіальної підсистеми єдиної державної системи цивільного захисту Кіровоградської області для ліквідації наслідків надзвичайної ситуації місцевого рівня.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Здійснює координацію діяльності органів виконавчої влади, органів місцевого самоврядування та об'єктів щодо вжиття ними першочергових заходів у разі виникнення надзвичайної ситуації регіонального рівня, вирішення питань щодо всебічного забезпечення населення, що постраждало внаслідок надзвичайної ситуації, своєчасного надання йому необхідної допомоги.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lastRenderedPageBreak/>
        <w:t>Організовує опрацювання матеріалів, необхідних для прийняття рішення щодо попередньої класифікації надзвичайної ситуації за видом, класифікаційними ознаками та рівнем, забезпечує своєчасне подання ДСНС України зазначених матеріалів для прийняття остаточного рішення.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Забезпечує взаємодію з відповідними комісіями інших адміністративно-територіальних одиниць, територія яких зазнала негативної дії внаслідок надзвичайної ситуації.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Вивчає обставини, що склалися, та подає голові Комісії інформацію про вжиті заходи, причини виникнення та результати ліквідації наслідків надзвичайної ситуації, а також пропозиції щодо подальших дій із запобігання її розвитку, в тому числі пропозиції щодо можливості виділення коштів з резервного фонду Кабінету Міністрів України на проведення аварійно-відновлювальних робіт з ліквідації надзвичайної ситуації.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bCs/>
          <w:u w:val="single"/>
          <w:lang w:val="uk-UA"/>
        </w:rPr>
      </w:pPr>
      <w:r w:rsidRPr="00477DB2">
        <w:rPr>
          <w:rFonts w:ascii="Times New Roman" w:hAnsi="Times New Roman" w:cs="Times New Roman"/>
          <w:b/>
          <w:u w:val="single"/>
          <w:lang w:val="uk-UA"/>
        </w:rPr>
        <w:t xml:space="preserve">У </w:t>
      </w:r>
      <w:r w:rsidRPr="00477DB2">
        <w:rPr>
          <w:rFonts w:ascii="Times New Roman" w:hAnsi="Times New Roman" w:cs="Times New Roman"/>
          <w:b/>
          <w:bCs/>
          <w:u w:val="single"/>
          <w:lang w:val="uk-UA"/>
        </w:rPr>
        <w:t>режимі надзвичайного стану.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Здійснює контроль за роботою органів управління та сил цивільного захисту </w:t>
      </w:r>
      <w:proofErr w:type="spellStart"/>
      <w:r w:rsidRPr="00477DB2">
        <w:rPr>
          <w:rFonts w:ascii="Times New Roman" w:hAnsi="Times New Roman" w:cs="Times New Roman"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lang w:val="uk-UA"/>
        </w:rPr>
        <w:t xml:space="preserve"> ланки об’єднаної територіальної громади територіальної підсистеми єдиної державної системи цивільного захисту з урахуванням особливостей, що визначаються  згідно   вимог Законів   України  "Про правовий  режим  воєнного стану", "Про  правовий  режим надзвичайного  стану", а   також   інших нормативно - правових актів.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 xml:space="preserve">Спеціаліст І категорії загального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 xml:space="preserve">відділу, відповідальна особа з питань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 xml:space="preserve">охорони праці, пожежної безпеки та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 xml:space="preserve">цивільного захисту населення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proofErr w:type="spellStart"/>
      <w:r w:rsidRPr="00477DB2">
        <w:rPr>
          <w:rFonts w:ascii="Times New Roman" w:hAnsi="Times New Roman" w:cs="Times New Roman"/>
          <w:b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b/>
          <w:lang w:val="uk-UA"/>
        </w:rPr>
        <w:t xml:space="preserve"> сільської ради                           Олена  ДУБЕНКО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Ознайомлений: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>Член комісії ТЕБ та НС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 xml:space="preserve">при виконавчому комітеті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proofErr w:type="spellStart"/>
      <w:r w:rsidRPr="00477DB2">
        <w:rPr>
          <w:rFonts w:ascii="Times New Roman" w:hAnsi="Times New Roman" w:cs="Times New Roman"/>
          <w:b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b/>
          <w:lang w:val="uk-UA"/>
        </w:rPr>
        <w:t xml:space="preserve"> сільської ради                              Вадим  КРИВОНОСОВ           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                                                           Додаток 14 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до рішення виконавчого комітету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від  07 грудня 2020 року № 5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>ФУНКЦІОНАЛЬНІ ОБОВ'ЯЗКИ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>члена комісії з питань техногенно-екологічної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 xml:space="preserve">безпеки та надзвичайних ситуацій при виконавчому комітеті </w:t>
      </w:r>
      <w:proofErr w:type="spellStart"/>
      <w:r w:rsidRPr="00477DB2">
        <w:rPr>
          <w:rFonts w:ascii="Times New Roman" w:hAnsi="Times New Roman" w:cs="Times New Roman"/>
          <w:b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b/>
          <w:lang w:val="uk-UA"/>
        </w:rPr>
        <w:t xml:space="preserve"> сільської ради,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>капітана поліції, старшого дільничного офіцера поліції Кропивницького РВП Кропивницького ВП ГНУП в Кіровоградській області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 xml:space="preserve">с. </w:t>
      </w:r>
      <w:proofErr w:type="spellStart"/>
      <w:r w:rsidRPr="00477DB2">
        <w:rPr>
          <w:rFonts w:ascii="Times New Roman" w:hAnsi="Times New Roman" w:cs="Times New Roman"/>
          <w:b/>
          <w:lang w:val="uk-UA"/>
        </w:rPr>
        <w:t>Первозванівка</w:t>
      </w:r>
      <w:proofErr w:type="spellEnd"/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 xml:space="preserve"> 2020 рік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>Член комісії</w:t>
      </w:r>
      <w:r w:rsidRPr="00477DB2">
        <w:rPr>
          <w:rFonts w:ascii="Times New Roman" w:hAnsi="Times New Roman" w:cs="Times New Roman"/>
          <w:lang w:val="uk-UA"/>
        </w:rPr>
        <w:t xml:space="preserve"> </w:t>
      </w:r>
      <w:r w:rsidRPr="00477DB2">
        <w:rPr>
          <w:rFonts w:ascii="Times New Roman" w:hAnsi="Times New Roman" w:cs="Times New Roman"/>
          <w:b/>
          <w:lang w:val="uk-UA"/>
        </w:rPr>
        <w:t>з питань техногенно-екологічної безпеки та надзвичайних</w:t>
      </w:r>
      <w:r w:rsidRPr="00477DB2">
        <w:rPr>
          <w:rFonts w:ascii="Times New Roman" w:hAnsi="Times New Roman" w:cs="Times New Roman"/>
          <w:lang w:val="uk-UA"/>
        </w:rPr>
        <w:t xml:space="preserve"> </w:t>
      </w:r>
      <w:r w:rsidRPr="00477DB2">
        <w:rPr>
          <w:rFonts w:ascii="Times New Roman" w:hAnsi="Times New Roman" w:cs="Times New Roman"/>
          <w:b/>
          <w:lang w:val="uk-UA"/>
        </w:rPr>
        <w:t>ситуацій</w:t>
      </w:r>
      <w:r w:rsidRPr="00477DB2">
        <w:rPr>
          <w:rFonts w:ascii="Times New Roman" w:hAnsi="Times New Roman" w:cs="Times New Roman"/>
          <w:lang w:val="uk-UA"/>
        </w:rPr>
        <w:t xml:space="preserve"> </w:t>
      </w:r>
      <w:r w:rsidRPr="00477DB2">
        <w:rPr>
          <w:rFonts w:ascii="Times New Roman" w:hAnsi="Times New Roman" w:cs="Times New Roman"/>
          <w:b/>
          <w:lang w:val="uk-UA"/>
        </w:rPr>
        <w:t xml:space="preserve">при виконавчому комітеті </w:t>
      </w:r>
      <w:proofErr w:type="spellStart"/>
      <w:r w:rsidRPr="00477DB2">
        <w:rPr>
          <w:rFonts w:ascii="Times New Roman" w:hAnsi="Times New Roman" w:cs="Times New Roman"/>
          <w:b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b/>
          <w:lang w:val="uk-UA"/>
        </w:rPr>
        <w:t xml:space="preserve"> сільської ради</w:t>
      </w:r>
      <w:r w:rsidRPr="00477DB2">
        <w:rPr>
          <w:rFonts w:ascii="Times New Roman" w:hAnsi="Times New Roman" w:cs="Times New Roman"/>
          <w:lang w:val="uk-UA"/>
        </w:rPr>
        <w:t xml:space="preserve"> </w:t>
      </w:r>
      <w:r w:rsidRPr="00477DB2">
        <w:rPr>
          <w:rFonts w:ascii="Times New Roman" w:hAnsi="Times New Roman" w:cs="Times New Roman"/>
          <w:b/>
          <w:lang w:val="uk-UA"/>
        </w:rPr>
        <w:t>(далі - Комісія)</w:t>
      </w:r>
      <w:r w:rsidRPr="00477DB2">
        <w:rPr>
          <w:rFonts w:ascii="Times New Roman" w:hAnsi="Times New Roman" w:cs="Times New Roman"/>
          <w:lang w:val="uk-UA"/>
        </w:rPr>
        <w:t xml:space="preserve"> – капітан поліції, старший дільничний офіцер поліції Кропивницького РВП Кропивницького ВП ГНУП в Кіровоградській області відповідно до рішень голови Комісії координує діяльність організацій і підприємств, органів місцевого самоврядування та інших об'єктів незалежно від форми власності і підпорядкування, пов'язану з безпекою і захистом населення у разі виникнення надзвичайної ситуації або виявлення загрози її виникнення, під час реагування на зазначену ситуацію, а також здійснення заходів щодо запобігання виникненню та ліквідації наслідків аварій, катастроф та стихійного лиха.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У своїй діяльності керується чинним законодавством у сфері цивільного захисту,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Кодексом цивільного захисту України, рішеннями Державної комісії з питань техногенно-екологічної безпеки та надзвичайних ситуацій, законом «Про місцеве самоврядування в Україні», Положенням про комісію з питань техногенно-екологічної безпеки та надзвичайних ситуацій при виконавчому комітеті </w:t>
      </w:r>
      <w:proofErr w:type="spellStart"/>
      <w:r w:rsidRPr="00477DB2">
        <w:rPr>
          <w:rFonts w:ascii="Times New Roman" w:hAnsi="Times New Roman" w:cs="Times New Roman"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lang w:val="uk-UA"/>
        </w:rPr>
        <w:t xml:space="preserve"> сільської </w:t>
      </w:r>
      <w:r w:rsidRPr="00477DB2">
        <w:rPr>
          <w:rFonts w:ascii="Times New Roman" w:hAnsi="Times New Roman" w:cs="Times New Roman"/>
          <w:lang w:val="uk-UA"/>
        </w:rPr>
        <w:lastRenderedPageBreak/>
        <w:t xml:space="preserve">ради, затвердженим рішенням виконавчого комітету </w:t>
      </w:r>
      <w:proofErr w:type="spellStart"/>
      <w:r w:rsidRPr="00477DB2">
        <w:rPr>
          <w:rFonts w:ascii="Times New Roman" w:hAnsi="Times New Roman" w:cs="Times New Roman"/>
          <w:bCs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bCs/>
          <w:lang w:val="uk-UA"/>
        </w:rPr>
        <w:t xml:space="preserve"> сільської ради</w:t>
      </w:r>
      <w:r w:rsidRPr="00477DB2">
        <w:rPr>
          <w:rFonts w:ascii="Times New Roman" w:hAnsi="Times New Roman" w:cs="Times New Roman"/>
          <w:lang w:val="uk-UA"/>
        </w:rPr>
        <w:t xml:space="preserve"> та іншими нормативно - правовими актами.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</w:rPr>
      </w:pPr>
      <w:r w:rsidRPr="00477DB2">
        <w:rPr>
          <w:rFonts w:ascii="Times New Roman" w:hAnsi="Times New Roman" w:cs="Times New Roman"/>
          <w:lang w:val="uk-UA"/>
        </w:rPr>
        <w:t>Відповідає: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</w:rPr>
      </w:pPr>
      <w:r w:rsidRPr="00477DB2">
        <w:rPr>
          <w:rFonts w:ascii="Times New Roman" w:hAnsi="Times New Roman" w:cs="Times New Roman"/>
          <w:lang w:val="uk-UA"/>
        </w:rPr>
        <w:t>за інформаційне та методичне забезпечення роботи Комісії;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за координацію дій органів управління, сил та засобів територіальної підсистеми єдиної державної системи цивільного захисту </w:t>
      </w:r>
      <w:proofErr w:type="spellStart"/>
      <w:r w:rsidRPr="00477DB2">
        <w:rPr>
          <w:rFonts w:ascii="Times New Roman" w:hAnsi="Times New Roman" w:cs="Times New Roman"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lang w:val="uk-UA"/>
        </w:rPr>
        <w:t xml:space="preserve"> сільської ради у разі виникнення надзвичайної ситуації або виявлення загрози її виникнення, а також під час реагування на зазначену ситуацію;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за організацію першочергових заходів з ліквідації наслідків надзвичайних ситуацій місцевого рівня;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</w:rPr>
      </w:pPr>
      <w:r w:rsidRPr="00477DB2">
        <w:rPr>
          <w:rFonts w:ascii="Times New Roman" w:hAnsi="Times New Roman" w:cs="Times New Roman"/>
          <w:lang w:val="uk-UA"/>
        </w:rPr>
        <w:t>за планування роботи з розгляду питань, пов'язаних із запобіганням виникненню надзвичайних ситуацій техногенного та природного характеру.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У разі відсутності голови Комісії  керує її роботою.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bCs/>
          <w:lang w:val="uk-UA"/>
        </w:rPr>
      </w:pPr>
      <w:r w:rsidRPr="00477DB2">
        <w:rPr>
          <w:rFonts w:ascii="Times New Roman" w:hAnsi="Times New Roman" w:cs="Times New Roman"/>
          <w:b/>
          <w:bCs/>
          <w:u w:val="single"/>
          <w:lang w:val="uk-UA"/>
        </w:rPr>
        <w:t>У режимі повсякденного функціонування.</w:t>
      </w:r>
      <w:r w:rsidRPr="00477DB2">
        <w:rPr>
          <w:rFonts w:ascii="Times New Roman" w:hAnsi="Times New Roman" w:cs="Times New Roman"/>
          <w:b/>
          <w:bCs/>
          <w:lang w:val="uk-UA"/>
        </w:rPr>
        <w:t xml:space="preserve">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Здійснює координацію діяльності органів місцевого самоврядування щодо заходів у сфері цивільного захисту та техногенно-екологічної безпеки.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Подає голові Комісії пропозиції стосовно визначення завдань у сфері цивільного захисту та техногенно-екологічної безпеки для органів місцевого самоврядування.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Забезпечує підготовку, скликання та проведення планових і позачергових засідань комісії з питань техногенно-екологічної безпеки та надзвичайних ситуацій.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Організовує підготовку інформаційних та інших матеріалів з питань, що виносяться на розгляд  комісії, щодо: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запобігання виникненню надзвичайних ситуацій і дотримання вимог законодавства у сфері цивільного захисту та техногенно-екологічної безпеки;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припинення діяльності підприємств, установ, організацій та інших об'єктів незалежно від форми власності і підпорядкування (далі - об'єкти), функціонування яких становить загрозу життю та здоров'ю людей, загрозу забруднення навколишнього природного середовища і подає відповідні пропозиції голові сільської ради.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Організовує та в установленому порядку забезпечує здійснення контролю за створенням і використанням запасів матеріальних ресурсів, необхідних для здійснення заходів стосовно запобігання виникненню, ліквідації наслідків надзвичайних ситуацій, забезпечення функціонування локальних систем оповіщення та інформування населення.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Організовує своєчасну розробку і корегування планів реагування органів управління, сил і засобів на випадок загрози і виникнення найбільш вірогідних надзвичайних ситуацій техногенного і природного характеру.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Організовує підготовку та підтримання в постійній готовності до дій у надзвичайних умовах органів управління, сил і засобів територіальної підсистеми єдиної державної системи запобігання і реагування на надзвичайні ситуації.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</w:rPr>
      </w:pPr>
      <w:r w:rsidRPr="00477DB2">
        <w:rPr>
          <w:rFonts w:ascii="Times New Roman" w:hAnsi="Times New Roman" w:cs="Times New Roman"/>
          <w:lang w:val="uk-UA"/>
        </w:rPr>
        <w:t>Сприяє підготовці та проведенню командно-штабних та штабних навчань із запобігання виникненню надзвичайних ситуацій.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u w:val="single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bCs/>
          <w:u w:val="single"/>
          <w:lang w:val="uk-UA"/>
        </w:rPr>
      </w:pPr>
      <w:r w:rsidRPr="00477DB2">
        <w:rPr>
          <w:rFonts w:ascii="Times New Roman" w:hAnsi="Times New Roman" w:cs="Times New Roman"/>
          <w:b/>
          <w:u w:val="single"/>
          <w:lang w:val="uk-UA"/>
        </w:rPr>
        <w:t>У</w:t>
      </w:r>
      <w:r w:rsidRPr="00477DB2">
        <w:rPr>
          <w:rFonts w:ascii="Times New Roman" w:hAnsi="Times New Roman" w:cs="Times New Roman"/>
          <w:u w:val="single"/>
          <w:lang w:val="uk-UA"/>
        </w:rPr>
        <w:t xml:space="preserve"> </w:t>
      </w:r>
      <w:r w:rsidRPr="00477DB2">
        <w:rPr>
          <w:rFonts w:ascii="Times New Roman" w:hAnsi="Times New Roman" w:cs="Times New Roman"/>
          <w:b/>
          <w:bCs/>
          <w:u w:val="single"/>
          <w:lang w:val="uk-UA"/>
        </w:rPr>
        <w:t>режимі підвищеної готовності.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Інформує голову Комісії про загрозу виникнення надзвичайної ситуації місцевого рівня.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Забезпечує скликання та проведення (за дорученням голови Комісії) позачергового засідання обласної комісії з питань техногенно-екологічної безпеки та надзвичайних ситуацій; забезпечує координацію діяльності органів місцевого самоврядування та об'єктів щодо здійснення ними попереджувальних і першочергових заходів у разі виникнення загрози надзвичайної ситуації </w:t>
      </w:r>
      <w:r w:rsidRPr="00477DB2">
        <w:rPr>
          <w:rFonts w:ascii="Times New Roman" w:hAnsi="Times New Roman" w:cs="Times New Roman"/>
          <w:bCs/>
          <w:lang w:val="uk-UA"/>
        </w:rPr>
        <w:t>місцевого рівня.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Вживає заходів для активізації роботи, пов’язаної із здійсненням спостережень та контролю за станом довкілля, обстановкою на об’єктах підвищеної небезпеки і прилеглій до них території, прогнозуванням можливості виникнення надзвичайної ситуації та її масштабів.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Організовує збір і узагальнення даних про обстановку в районі можливого виникнення надзвичайної ситуації, взаємний обмін інформацією з                </w:t>
      </w:r>
      <w:proofErr w:type="spellStart"/>
      <w:r w:rsidRPr="00477DB2">
        <w:rPr>
          <w:rFonts w:ascii="Times New Roman" w:hAnsi="Times New Roman" w:cs="Times New Roman"/>
          <w:lang w:val="uk-UA"/>
        </w:rPr>
        <w:t>оперативно</w:t>
      </w:r>
      <w:proofErr w:type="spellEnd"/>
      <w:r w:rsidRPr="00477DB2">
        <w:rPr>
          <w:rFonts w:ascii="Times New Roman" w:hAnsi="Times New Roman" w:cs="Times New Roman"/>
          <w:lang w:val="uk-UA"/>
        </w:rPr>
        <w:t>-черговими службами обласних управлінь, організацій, підприємств.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lastRenderedPageBreak/>
        <w:t>Організовує, з урахуванням обстановки що складається, корегування планів реагування органів управління, сил і засобів на випадок загрози і виникнення найбільш вірогідних надзвичайних ситуацій техногенного і природного характеру.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Готує пропозиції голові Комісії щодо приведення в готовність до реагування у режимі надзвичайної ситуації органів управління, сил та засобів територіальної підсистеми єдиної державної системи цивільного захисту </w:t>
      </w:r>
      <w:proofErr w:type="spellStart"/>
      <w:r w:rsidRPr="00477DB2">
        <w:rPr>
          <w:rFonts w:ascii="Times New Roman" w:hAnsi="Times New Roman" w:cs="Times New Roman"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lang w:val="uk-UA"/>
        </w:rPr>
        <w:t xml:space="preserve"> сільської ради.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</w:rPr>
      </w:pPr>
      <w:r w:rsidRPr="00477DB2">
        <w:rPr>
          <w:rFonts w:ascii="Times New Roman" w:hAnsi="Times New Roman" w:cs="Times New Roman"/>
          <w:lang w:val="uk-UA"/>
        </w:rPr>
        <w:t>На основі отриманих даних про можливу обстановку готує і подає пропозиції голові Комісії про: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першочергові підготовчі заходи із запобігання негативного впливу надзвичайної ситуації, зменшення обсягу можливих втрат, захисту населення, запобігання виникненню надзвичайної ситуації загальнодержавного, регіонального та місцевого рівнів;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</w:rPr>
      </w:pPr>
      <w:r w:rsidRPr="00477DB2">
        <w:rPr>
          <w:rFonts w:ascii="Times New Roman" w:hAnsi="Times New Roman" w:cs="Times New Roman"/>
          <w:lang w:val="uk-UA"/>
        </w:rPr>
        <w:t>вирішення питань стосовно всебічного забезпечення населення, що постраждало внаслідок надзвичайної ситуації, своєчасного надання йому необхідної допомоги.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u w:val="single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u w:val="single"/>
          <w:lang w:val="uk-UA"/>
        </w:rPr>
      </w:pPr>
      <w:r w:rsidRPr="00477DB2">
        <w:rPr>
          <w:rFonts w:ascii="Times New Roman" w:hAnsi="Times New Roman" w:cs="Times New Roman"/>
          <w:b/>
          <w:u w:val="single"/>
          <w:lang w:val="uk-UA"/>
        </w:rPr>
        <w:t>У режимі надзвичайної ситуації.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При реальній загрозі виникнення надзвичайних ситуацій загальнодержавного та регіонального рівнів та реагуванні на них, у разі отримання інформації (повідомлення) про виникнення надзвичайної ситуації загальнодержавного, регіонального та місцевого рівнів негайно доповідає отриману інформацію голові Комісії.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Забезпечує оповіщення і збір членів Комісії (за рішенням голови Комісії).  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У визначений час прибуває до місця збору Комісії, отримує завдання від голови Комісії і забезпечує підготовку необхідної інформації стосовно обстановки, що склалася в районі надзвичайної ситуації.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У разі необхідності, за дорученням голови комісії, відбуває в район надзвичайної ситуації для уточнення обсягів завданих збитків і втрат та організації проведення обстеження об’єктів і територій, що зазнали шкідливого впливу надзвичайної ситуації.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Готує пропозиції щодо встановлення меж території, на якій виникла НС.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Готує пропозиції голові Комісії щодо залучення необхідних рятувальних, транспортних, будівельних, медичних та інших формувань до виконання робіт з ліквідації наслідків надзвичайних ситуацій.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Організує залучення сил і засобів територіальної підсистеми єдиної державної системи цивільного захисту Кіровоградської області для ліквідації наслідків надзвичайної ситуації місцевого рівня.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Здійснює координацію діяльності органів виконавчої влади, органів місцевого самоврядування та об'єктів щодо вжиття ними першочергових заходів у разі виникнення надзвичайної ситуації регіонального рівня, вирішення питань щодо всебічного забезпечення населення, що постраждало внаслідок надзвичайної ситуації, своєчасного надання йому необхідної допомоги.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Організовує опрацювання матеріалів, необхідних для прийняття рішення щодо попередньої класифікації надзвичайної ситуації за видом, класифікаційними ознаками та рівнем, забезпечує своєчасне подання ДСНС України зазначених матеріалів для прийняття остаточного рішення.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Забезпечує взаємодію з відповідними комісіями інших адміністративно-територіальних одиниць, територія яких зазнала негативної дії внаслідок надзвичайної ситуації.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Вивчає обставини, що склалися, та подає голові Комісії інформацію про вжиті заходи, причини виникнення та результати ліквідації наслідків надзвичайної ситуації, а також пропозиції щодо подальших дій із запобігання її розвитку, в тому числі пропозиції щодо можливості виділення коштів з резервного фонду Кабінету Міністрів України на проведення аварійно-відновлювальних робіт з ліквідації надзвичайної ситуації.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bCs/>
          <w:u w:val="single"/>
          <w:lang w:val="uk-UA"/>
        </w:rPr>
      </w:pPr>
      <w:r w:rsidRPr="00477DB2">
        <w:rPr>
          <w:rFonts w:ascii="Times New Roman" w:hAnsi="Times New Roman" w:cs="Times New Roman"/>
          <w:b/>
          <w:u w:val="single"/>
          <w:lang w:val="uk-UA"/>
        </w:rPr>
        <w:t xml:space="preserve">У </w:t>
      </w:r>
      <w:r w:rsidRPr="00477DB2">
        <w:rPr>
          <w:rFonts w:ascii="Times New Roman" w:hAnsi="Times New Roman" w:cs="Times New Roman"/>
          <w:b/>
          <w:bCs/>
          <w:u w:val="single"/>
          <w:lang w:val="uk-UA"/>
        </w:rPr>
        <w:t>режимі надзвичайного стану.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Здійснює контроль за роботою органів управління та сил цивільного захисту </w:t>
      </w:r>
      <w:proofErr w:type="spellStart"/>
      <w:r w:rsidRPr="00477DB2">
        <w:rPr>
          <w:rFonts w:ascii="Times New Roman" w:hAnsi="Times New Roman" w:cs="Times New Roman"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lang w:val="uk-UA"/>
        </w:rPr>
        <w:t xml:space="preserve"> ланки об’єднаної територіальної громади територіальної підсистеми єдиної державної системи цивільного захисту з урахуванням особливостей, що визначаються  згідно   вимог Законів   України  "Про правовий  режим  воєнного стану", "Про  правовий  режим надзвичайного  стану", а   також   інших нормативно - правових актів.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 xml:space="preserve">Спеціаліст І категорії загального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 xml:space="preserve">відділу, відповідальна особа з питань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 xml:space="preserve">охорони праці, пожежної безпеки та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 xml:space="preserve">цивільного захисту населення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proofErr w:type="spellStart"/>
      <w:r w:rsidRPr="00477DB2">
        <w:rPr>
          <w:rFonts w:ascii="Times New Roman" w:hAnsi="Times New Roman" w:cs="Times New Roman"/>
          <w:b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b/>
          <w:lang w:val="uk-UA"/>
        </w:rPr>
        <w:t xml:space="preserve"> сільської ради                           Олена  ДУБЕНКО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Ознайомлений: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>Член комісії ТЕБ та НС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 xml:space="preserve">при виконавчому комітеті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proofErr w:type="spellStart"/>
      <w:r w:rsidRPr="00477DB2">
        <w:rPr>
          <w:rFonts w:ascii="Times New Roman" w:hAnsi="Times New Roman" w:cs="Times New Roman"/>
          <w:b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b/>
          <w:lang w:val="uk-UA"/>
        </w:rPr>
        <w:t xml:space="preserve"> сільської ради                           Дмитро РУСАКОВ           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                                                          Додаток 15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до рішення виконавчого комітету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від  07 грудня 2020 року № 5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>ФУНКЦІОНАЛЬНІ ОБОВ'ЯЗКИ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>члена комісії з питань техногенно-екологічної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 xml:space="preserve">безпеки та надзвичайних ситуацій при виконавчому комітеті </w:t>
      </w:r>
      <w:proofErr w:type="spellStart"/>
      <w:r w:rsidRPr="00477DB2">
        <w:rPr>
          <w:rFonts w:ascii="Times New Roman" w:hAnsi="Times New Roman" w:cs="Times New Roman"/>
          <w:b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b/>
          <w:lang w:val="uk-UA"/>
        </w:rPr>
        <w:t xml:space="preserve"> сільської ради,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>молодшого лейтенанта поліції, дільничного офіцера поліції Кропивницького РВП Кропивницького ВП ГНУП в Кіровоградській області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 xml:space="preserve">с. </w:t>
      </w:r>
      <w:proofErr w:type="spellStart"/>
      <w:r w:rsidRPr="00477DB2">
        <w:rPr>
          <w:rFonts w:ascii="Times New Roman" w:hAnsi="Times New Roman" w:cs="Times New Roman"/>
          <w:b/>
          <w:lang w:val="uk-UA"/>
        </w:rPr>
        <w:t>Первозванівка</w:t>
      </w:r>
      <w:proofErr w:type="spellEnd"/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 xml:space="preserve"> 2020 рік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>Член комісії</w:t>
      </w:r>
      <w:r w:rsidRPr="00477DB2">
        <w:rPr>
          <w:rFonts w:ascii="Times New Roman" w:hAnsi="Times New Roman" w:cs="Times New Roman"/>
          <w:lang w:val="uk-UA"/>
        </w:rPr>
        <w:t xml:space="preserve"> </w:t>
      </w:r>
      <w:r w:rsidRPr="00477DB2">
        <w:rPr>
          <w:rFonts w:ascii="Times New Roman" w:hAnsi="Times New Roman" w:cs="Times New Roman"/>
          <w:b/>
          <w:lang w:val="uk-UA"/>
        </w:rPr>
        <w:t>з питань техногенно-екологічної безпеки та надзвичайних</w:t>
      </w:r>
      <w:r w:rsidRPr="00477DB2">
        <w:rPr>
          <w:rFonts w:ascii="Times New Roman" w:hAnsi="Times New Roman" w:cs="Times New Roman"/>
          <w:lang w:val="uk-UA"/>
        </w:rPr>
        <w:t xml:space="preserve"> </w:t>
      </w:r>
      <w:r w:rsidRPr="00477DB2">
        <w:rPr>
          <w:rFonts w:ascii="Times New Roman" w:hAnsi="Times New Roman" w:cs="Times New Roman"/>
          <w:b/>
          <w:lang w:val="uk-UA"/>
        </w:rPr>
        <w:t>ситуацій</w:t>
      </w:r>
      <w:r w:rsidRPr="00477DB2">
        <w:rPr>
          <w:rFonts w:ascii="Times New Roman" w:hAnsi="Times New Roman" w:cs="Times New Roman"/>
          <w:lang w:val="uk-UA"/>
        </w:rPr>
        <w:t xml:space="preserve"> </w:t>
      </w:r>
      <w:r w:rsidRPr="00477DB2">
        <w:rPr>
          <w:rFonts w:ascii="Times New Roman" w:hAnsi="Times New Roman" w:cs="Times New Roman"/>
          <w:b/>
          <w:lang w:val="uk-UA"/>
        </w:rPr>
        <w:t xml:space="preserve">при виконавчому комітеті </w:t>
      </w:r>
      <w:proofErr w:type="spellStart"/>
      <w:r w:rsidRPr="00477DB2">
        <w:rPr>
          <w:rFonts w:ascii="Times New Roman" w:hAnsi="Times New Roman" w:cs="Times New Roman"/>
          <w:b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b/>
          <w:lang w:val="uk-UA"/>
        </w:rPr>
        <w:t xml:space="preserve"> сільської ради</w:t>
      </w:r>
      <w:r w:rsidRPr="00477DB2">
        <w:rPr>
          <w:rFonts w:ascii="Times New Roman" w:hAnsi="Times New Roman" w:cs="Times New Roman"/>
          <w:lang w:val="uk-UA"/>
        </w:rPr>
        <w:t xml:space="preserve"> </w:t>
      </w:r>
      <w:r w:rsidRPr="00477DB2">
        <w:rPr>
          <w:rFonts w:ascii="Times New Roman" w:hAnsi="Times New Roman" w:cs="Times New Roman"/>
          <w:b/>
          <w:lang w:val="uk-UA"/>
        </w:rPr>
        <w:t>(далі - Комісія)</w:t>
      </w:r>
      <w:r w:rsidRPr="00477DB2">
        <w:rPr>
          <w:rFonts w:ascii="Times New Roman" w:hAnsi="Times New Roman" w:cs="Times New Roman"/>
          <w:lang w:val="uk-UA"/>
        </w:rPr>
        <w:t xml:space="preserve"> – молодший лейтенант поліції, дільничний офіцер поліції Кропивницького РВП Кропивницького ВП ГНУП в Кіровоградській області відповідно до рішень голови Комісії координує діяльність організацій і підприємств, органів місцевого самоврядування та інших об'єктів незалежно від форми власності і підпорядкування, пов'язану з безпекою і захистом населення у разі виникнення надзвичайної ситуації або виявлення загрози її виникнення, під час реагування на зазначену ситуацію, а також здійснення заходів щодо запобігання виникненню та ліквідації наслідків аварій, катастроф та стихійного лиха.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У своїй діяльності керується чинним законодавством у сфері цивільного захисту,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Кодексом цивільного захисту України, рішеннями Державної комісії з питань техногенно-екологічної безпеки та надзвичайних ситуацій, законом «Про місцеве самоврядування в Україні», Положенням про комісію з питань техногенно-екологічної безпеки та надзвичайних ситуацій при виконавчому комітеті </w:t>
      </w:r>
      <w:proofErr w:type="spellStart"/>
      <w:r w:rsidRPr="00477DB2">
        <w:rPr>
          <w:rFonts w:ascii="Times New Roman" w:hAnsi="Times New Roman" w:cs="Times New Roman"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lang w:val="uk-UA"/>
        </w:rPr>
        <w:t xml:space="preserve"> сільської ради, затвердженим рішенням виконавчого комітету </w:t>
      </w:r>
      <w:proofErr w:type="spellStart"/>
      <w:r w:rsidRPr="00477DB2">
        <w:rPr>
          <w:rFonts w:ascii="Times New Roman" w:hAnsi="Times New Roman" w:cs="Times New Roman"/>
          <w:bCs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bCs/>
          <w:lang w:val="uk-UA"/>
        </w:rPr>
        <w:t xml:space="preserve"> сільської ради</w:t>
      </w:r>
      <w:r w:rsidRPr="00477DB2">
        <w:rPr>
          <w:rFonts w:ascii="Times New Roman" w:hAnsi="Times New Roman" w:cs="Times New Roman"/>
          <w:lang w:val="uk-UA"/>
        </w:rPr>
        <w:t xml:space="preserve"> та іншими нормативно - правовими актами.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</w:rPr>
      </w:pPr>
      <w:r w:rsidRPr="00477DB2">
        <w:rPr>
          <w:rFonts w:ascii="Times New Roman" w:hAnsi="Times New Roman" w:cs="Times New Roman"/>
          <w:lang w:val="uk-UA"/>
        </w:rPr>
        <w:t>Відповідає: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</w:rPr>
      </w:pPr>
      <w:r w:rsidRPr="00477DB2">
        <w:rPr>
          <w:rFonts w:ascii="Times New Roman" w:hAnsi="Times New Roman" w:cs="Times New Roman"/>
          <w:lang w:val="uk-UA"/>
        </w:rPr>
        <w:t>за інформаційне та методичне забезпечення роботи Комісії;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за координацію дій органів управління, сил та засобів територіальної підсистеми єдиної державної системи цивільного захисту </w:t>
      </w:r>
      <w:proofErr w:type="spellStart"/>
      <w:r w:rsidRPr="00477DB2">
        <w:rPr>
          <w:rFonts w:ascii="Times New Roman" w:hAnsi="Times New Roman" w:cs="Times New Roman"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lang w:val="uk-UA"/>
        </w:rPr>
        <w:t xml:space="preserve"> сільської ради у разі виникнення надзвичайної ситуації або виявлення загрози її виникнення, а також під час реагування на зазначену ситуацію;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за організацію першочергових заходів з ліквідації наслідків надзвичайних ситуацій місцевого рівня;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</w:rPr>
      </w:pPr>
      <w:r w:rsidRPr="00477DB2">
        <w:rPr>
          <w:rFonts w:ascii="Times New Roman" w:hAnsi="Times New Roman" w:cs="Times New Roman"/>
          <w:lang w:val="uk-UA"/>
        </w:rPr>
        <w:t>за планування роботи з розгляду питань, пов'язаних із запобіганням виникненню надзвичайних ситуацій техногенного та природного характеру.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У разі відсутності голови Комісії  керує її роботою.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bCs/>
          <w:lang w:val="uk-UA"/>
        </w:rPr>
      </w:pPr>
      <w:r w:rsidRPr="00477DB2">
        <w:rPr>
          <w:rFonts w:ascii="Times New Roman" w:hAnsi="Times New Roman" w:cs="Times New Roman"/>
          <w:b/>
          <w:bCs/>
          <w:u w:val="single"/>
          <w:lang w:val="uk-UA"/>
        </w:rPr>
        <w:t>У режимі повсякденного функціонування.</w:t>
      </w:r>
      <w:r w:rsidRPr="00477DB2">
        <w:rPr>
          <w:rFonts w:ascii="Times New Roman" w:hAnsi="Times New Roman" w:cs="Times New Roman"/>
          <w:b/>
          <w:bCs/>
          <w:lang w:val="uk-UA"/>
        </w:rPr>
        <w:t xml:space="preserve">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Здійснює координацію діяльності органів місцевого самоврядування щодо заходів у сфері цивільного захисту та техногенно-екологічної безпеки.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Подає голові Комісії пропозиції стосовно визначення завдань у сфері цивільного захисту та техногенно-екологічної безпеки для органів місцевого самоврядування.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Забезпечує підготовку, скликання та проведення планових і позачергових засідань комісії з питань техногенно-екологічної безпеки та надзвичайних ситуацій.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lastRenderedPageBreak/>
        <w:t xml:space="preserve">Організовує підготовку інформаційних та інших матеріалів з питань, що виносяться на розгляд  комісії, щодо: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запобігання виникненню надзвичайних ситуацій і дотримання вимог законодавства у сфері цивільного захисту та техногенно-екологічної безпеки;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припинення діяльності підприємств, установ, організацій та інших об'єктів незалежно від форми власності і підпорядкування (далі - об'єкти), функціонування яких становить загрозу життю та здоров'ю людей, загрозу забруднення навколишнього природного середовища і подає відповідні пропозиції голові сільської ради.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Організовує та в установленому порядку забезпечує здійснення контролю за створенням і використанням запасів матеріальних ресурсів, необхідних для здійснення заходів стосовно запобігання виникненню, ліквідації наслідків надзвичайних ситуацій, забезпечення функціонування локальних систем оповіщення та інформування населення.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Організовує своєчасну розробку і корегування планів реагування органів управління, сил і засобів на випадок загрози і виникнення найбільш вірогідних надзвичайних ситуацій техногенного і природного характеру.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Організовує підготовку та підтримання в постійній готовності до дій у надзвичайних умовах органів управління, сил і засобів територіальної підсистеми єдиної державної системи запобігання і реагування на надзвичайні ситуації.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</w:rPr>
      </w:pPr>
      <w:r w:rsidRPr="00477DB2">
        <w:rPr>
          <w:rFonts w:ascii="Times New Roman" w:hAnsi="Times New Roman" w:cs="Times New Roman"/>
          <w:lang w:val="uk-UA"/>
        </w:rPr>
        <w:t>Сприяє підготовці та проведенню командно-штабних та штабних навчань із запобігання виникненню надзвичайних ситуацій.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u w:val="single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bCs/>
          <w:u w:val="single"/>
          <w:lang w:val="uk-UA"/>
        </w:rPr>
      </w:pPr>
      <w:r w:rsidRPr="00477DB2">
        <w:rPr>
          <w:rFonts w:ascii="Times New Roman" w:hAnsi="Times New Roman" w:cs="Times New Roman"/>
          <w:b/>
          <w:u w:val="single"/>
          <w:lang w:val="uk-UA"/>
        </w:rPr>
        <w:t>У</w:t>
      </w:r>
      <w:r w:rsidRPr="00477DB2">
        <w:rPr>
          <w:rFonts w:ascii="Times New Roman" w:hAnsi="Times New Roman" w:cs="Times New Roman"/>
          <w:u w:val="single"/>
          <w:lang w:val="uk-UA"/>
        </w:rPr>
        <w:t xml:space="preserve"> </w:t>
      </w:r>
      <w:r w:rsidRPr="00477DB2">
        <w:rPr>
          <w:rFonts w:ascii="Times New Roman" w:hAnsi="Times New Roman" w:cs="Times New Roman"/>
          <w:b/>
          <w:bCs/>
          <w:u w:val="single"/>
          <w:lang w:val="uk-UA"/>
        </w:rPr>
        <w:t>режимі підвищеної готовності.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Інформує голову Комісії про загрозу виникнення надзвичайної ситуації місцевого рівня.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Забезпечує скликання та проведення (за дорученням голови Комісії) позачергового засідання обласної комісії з питань техногенно-екологічної безпеки та надзвичайних ситуацій; забезпечує координацію діяльності органів місцевого самоврядування та об'єктів щодо здійснення ними попереджувальних і першочергових заходів у разі виникнення загрози надзвичайної ситуації </w:t>
      </w:r>
      <w:r w:rsidRPr="00477DB2">
        <w:rPr>
          <w:rFonts w:ascii="Times New Roman" w:hAnsi="Times New Roman" w:cs="Times New Roman"/>
          <w:bCs/>
          <w:lang w:val="uk-UA"/>
        </w:rPr>
        <w:t>місцевого рівня.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Вживає заходів для активізації роботи, пов’язаної із здійсненням спостережень та контролю за станом довкілля, обстановкою на об’єктах підвищеної небезпеки і прилеглій до них території, прогнозуванням можливості виникнення надзвичайної ситуації та її масштабів.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Організовує збір і узагальнення даних про обстановку в районі можливого виникнення надзвичайної ситуації, взаємний обмін інформацією з                </w:t>
      </w:r>
      <w:proofErr w:type="spellStart"/>
      <w:r w:rsidRPr="00477DB2">
        <w:rPr>
          <w:rFonts w:ascii="Times New Roman" w:hAnsi="Times New Roman" w:cs="Times New Roman"/>
          <w:lang w:val="uk-UA"/>
        </w:rPr>
        <w:t>оперативно</w:t>
      </w:r>
      <w:proofErr w:type="spellEnd"/>
      <w:r w:rsidRPr="00477DB2">
        <w:rPr>
          <w:rFonts w:ascii="Times New Roman" w:hAnsi="Times New Roman" w:cs="Times New Roman"/>
          <w:lang w:val="uk-UA"/>
        </w:rPr>
        <w:t>-черговими службами обласних управлінь, організацій, підприємств.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Організовує, з урахуванням обстановки що складається, корегування планів реагування органів управління, сил і засобів на випадок загрози і виникнення найбільш вірогідних надзвичайних ситуацій техногенного і природного характеру.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Готує пропозиції голові Комісії щодо приведення в готовність до реагування у режимі надзвичайної ситуації органів управління, сил та засобів територіальної підсистеми єдиної державної системи цивільного захисту </w:t>
      </w:r>
      <w:proofErr w:type="spellStart"/>
      <w:r w:rsidRPr="00477DB2">
        <w:rPr>
          <w:rFonts w:ascii="Times New Roman" w:hAnsi="Times New Roman" w:cs="Times New Roman"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lang w:val="uk-UA"/>
        </w:rPr>
        <w:t xml:space="preserve"> сільської ради.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</w:rPr>
      </w:pPr>
      <w:r w:rsidRPr="00477DB2">
        <w:rPr>
          <w:rFonts w:ascii="Times New Roman" w:hAnsi="Times New Roman" w:cs="Times New Roman"/>
          <w:lang w:val="uk-UA"/>
        </w:rPr>
        <w:t>На основі отриманих даних про можливу обстановку готує і подає пропозиції голові Комісії про: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першочергові підготовчі заходи із запобігання негативного впливу надзвичайної ситуації, зменшення обсягу можливих втрат, захисту населення, запобігання виникненню надзвичайної ситуації загальнодержавного, регіонального та місцевого рівнів;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</w:rPr>
      </w:pPr>
      <w:r w:rsidRPr="00477DB2">
        <w:rPr>
          <w:rFonts w:ascii="Times New Roman" w:hAnsi="Times New Roman" w:cs="Times New Roman"/>
          <w:lang w:val="uk-UA"/>
        </w:rPr>
        <w:t>вирішення питань стосовно всебічного забезпечення населення, що постраждало внаслідок надзвичайної ситуації, своєчасного надання йому необхідної допомоги.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u w:val="single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u w:val="single"/>
          <w:lang w:val="uk-UA"/>
        </w:rPr>
      </w:pPr>
      <w:r w:rsidRPr="00477DB2">
        <w:rPr>
          <w:rFonts w:ascii="Times New Roman" w:hAnsi="Times New Roman" w:cs="Times New Roman"/>
          <w:b/>
          <w:u w:val="single"/>
          <w:lang w:val="uk-UA"/>
        </w:rPr>
        <w:t>У режимі надзвичайної ситуації.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При реальній загрозі виникнення надзвичайних ситуацій загальнодержавного та регіонального рівнів та реагуванні на них, у разі отримання інформації (повідомлення) про виникнення надзвичайної ситуації загальнодержавного, регіонального та місцевого рівнів негайно доповідає отриману інформацію голові Комісії.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Забезпечує оповіщення і збір членів Комісії (за рішенням голови Комісії).  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lastRenderedPageBreak/>
        <w:t>У визначений час прибуває до місця збору Комісії, отримує завдання від голови Комісії і забезпечує підготовку необхідної інформації стосовно обстановки, що склалася в районі надзвичайної ситуації.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У разі необхідності, за дорученням голови комісії, відбуває в район надзвичайної ситуації для уточнення обсягів завданих збитків і втрат та організації проведення обстеження об’єктів і територій, що зазнали шкідливого впливу надзвичайної ситуації.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Готує пропозиції щодо встановлення меж території, на якій виникла НС.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Готує пропозиції голові Комісії щодо залучення необхідних рятувальних, транспортних, будівельних, медичних та інших формувань до виконання робіт з ліквідації наслідків надзвичайних ситуацій.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Організує залучення сил і засобів територіальної підсистеми єдиної державної системи цивільного захисту Кіровоградської області для ліквідації наслідків надзвичайної ситуації місцевого рівня.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Здійснює координацію діяльності органів виконавчої влади, органів місцевого самоврядування та об'єктів щодо вжиття ними першочергових заходів у разі виникнення надзвичайної ситуації регіонального рівня, вирішення питань щодо всебічного забезпечення населення, що постраждало внаслідок надзвичайної ситуації, своєчасного надання йому необхідної допомоги.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Організовує опрацювання матеріалів, необхідних для прийняття рішення щодо попередньої класифікації надзвичайної ситуації за видом, класифікаційними ознаками та рівнем, забезпечує своєчасне подання ДСНС України зазначених матеріалів для прийняття остаточного рішення.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Забезпечує взаємодію з відповідними комісіями інших адміністративно-територіальних одиниць, територія яких зазнала негативної дії внаслідок надзвичайної ситуації.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Вивчає обставини, що склалися, та подає голові Комісії інформацію про вжиті заходи, причини виникнення та результати ліквідації наслідків надзвичайної ситуації, а також пропозиції щодо подальших дій із запобігання її розвитку, в тому числі пропозиції щодо можливості виділення коштів з резервного фонду Кабінету Міністрів України на проведення аварійно-відновлювальних робіт з ліквідації надзвичайної ситуації.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bCs/>
          <w:u w:val="single"/>
          <w:lang w:val="uk-UA"/>
        </w:rPr>
      </w:pPr>
      <w:r w:rsidRPr="00477DB2">
        <w:rPr>
          <w:rFonts w:ascii="Times New Roman" w:hAnsi="Times New Roman" w:cs="Times New Roman"/>
          <w:b/>
          <w:u w:val="single"/>
          <w:lang w:val="uk-UA"/>
        </w:rPr>
        <w:t xml:space="preserve">У </w:t>
      </w:r>
      <w:r w:rsidRPr="00477DB2">
        <w:rPr>
          <w:rFonts w:ascii="Times New Roman" w:hAnsi="Times New Roman" w:cs="Times New Roman"/>
          <w:b/>
          <w:bCs/>
          <w:u w:val="single"/>
          <w:lang w:val="uk-UA"/>
        </w:rPr>
        <w:t>режимі надзвичайного стану.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 xml:space="preserve">Здійснює контроль за роботою органів управління та сил цивільного захисту </w:t>
      </w:r>
      <w:proofErr w:type="spellStart"/>
      <w:r w:rsidRPr="00477DB2">
        <w:rPr>
          <w:rFonts w:ascii="Times New Roman" w:hAnsi="Times New Roman" w:cs="Times New Roman"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lang w:val="uk-UA"/>
        </w:rPr>
        <w:t xml:space="preserve"> ланки об’єднаної територіальної громади територіальної підсистеми єдиної державної системи цивільного захисту з урахуванням особливостей, що визначаються  згідно   вимог Законів   України  "Про правовий  режим  воєнного стану", "Про  правовий  режим надзвичайного  стану", а   також   інших нормативно - правових актів.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 xml:space="preserve">Спеціаліст І категорії загального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 xml:space="preserve">відділу, відповідальна особа з питань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 xml:space="preserve">охорони праці, пожежної безпеки та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 xml:space="preserve">цивільного захисту населення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proofErr w:type="spellStart"/>
      <w:r w:rsidRPr="00477DB2">
        <w:rPr>
          <w:rFonts w:ascii="Times New Roman" w:hAnsi="Times New Roman" w:cs="Times New Roman"/>
          <w:b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b/>
          <w:lang w:val="uk-UA"/>
        </w:rPr>
        <w:t xml:space="preserve"> сільської ради                           Олена  ДУБЕНКО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77DB2">
        <w:rPr>
          <w:rFonts w:ascii="Times New Roman" w:hAnsi="Times New Roman" w:cs="Times New Roman"/>
          <w:lang w:val="uk-UA"/>
        </w:rPr>
        <w:t>Ознайомлений: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>Член комісії ТЕБ та НС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477DB2">
        <w:rPr>
          <w:rFonts w:ascii="Times New Roman" w:hAnsi="Times New Roman" w:cs="Times New Roman"/>
          <w:b/>
          <w:lang w:val="uk-UA"/>
        </w:rPr>
        <w:t xml:space="preserve">при виконавчому комітеті </w:t>
      </w:r>
    </w:p>
    <w:p w:rsidR="00477DB2" w:rsidRPr="00477DB2" w:rsidRDefault="00477DB2" w:rsidP="00477DB2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proofErr w:type="spellStart"/>
      <w:r w:rsidRPr="00477DB2">
        <w:rPr>
          <w:rFonts w:ascii="Times New Roman" w:hAnsi="Times New Roman" w:cs="Times New Roman"/>
          <w:b/>
          <w:lang w:val="uk-UA"/>
        </w:rPr>
        <w:t>Первозванівської</w:t>
      </w:r>
      <w:proofErr w:type="spellEnd"/>
      <w:r w:rsidRPr="00477DB2">
        <w:rPr>
          <w:rFonts w:ascii="Times New Roman" w:hAnsi="Times New Roman" w:cs="Times New Roman"/>
          <w:b/>
          <w:lang w:val="uk-UA"/>
        </w:rPr>
        <w:t xml:space="preserve"> сільської ради                           Денис ПЕРЕВОЗНИЙ            </w:t>
      </w:r>
    </w:p>
    <w:p w:rsidR="00D2726C" w:rsidRPr="00FB0A63" w:rsidRDefault="00D2726C" w:rsidP="00FB0A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D2726C" w:rsidRPr="00FB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8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9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9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9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9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9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9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9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9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9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49B50FD"/>
    <w:multiLevelType w:val="hybridMultilevel"/>
    <w:tmpl w:val="1656657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5B35B49"/>
    <w:multiLevelType w:val="hybridMultilevel"/>
    <w:tmpl w:val="00704A78"/>
    <w:lvl w:ilvl="0" w:tplc="5D727840">
      <w:start w:val="1"/>
      <w:numFmt w:val="decimal"/>
      <w:lvlText w:val="%1."/>
      <w:lvlJc w:val="left"/>
      <w:pPr>
        <w:ind w:left="915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1" w15:restartNumberingAfterBreak="0">
    <w:nsid w:val="146C327B"/>
    <w:multiLevelType w:val="hybridMultilevel"/>
    <w:tmpl w:val="2FF6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27298E"/>
    <w:multiLevelType w:val="hybridMultilevel"/>
    <w:tmpl w:val="70AE3E86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C205070"/>
    <w:multiLevelType w:val="hybridMultilevel"/>
    <w:tmpl w:val="35BE0710"/>
    <w:lvl w:ilvl="0" w:tplc="93F21D9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013C7"/>
    <w:multiLevelType w:val="hybridMultilevel"/>
    <w:tmpl w:val="ABB861A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44645D4"/>
    <w:multiLevelType w:val="hybridMultilevel"/>
    <w:tmpl w:val="29E0D15A"/>
    <w:lvl w:ilvl="0" w:tplc="615A2FD4">
      <w:start w:val="1"/>
      <w:numFmt w:val="decimal"/>
      <w:lvlText w:val="%1."/>
      <w:lvlJc w:val="left"/>
      <w:pPr>
        <w:ind w:left="3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6" w15:restartNumberingAfterBreak="0">
    <w:nsid w:val="5E20475A"/>
    <w:multiLevelType w:val="hybridMultilevel"/>
    <w:tmpl w:val="49688300"/>
    <w:lvl w:ilvl="0" w:tplc="0F6C0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683151"/>
    <w:multiLevelType w:val="hybridMultilevel"/>
    <w:tmpl w:val="3A32E9CA"/>
    <w:lvl w:ilvl="0" w:tplc="AE50B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4851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F061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0E48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88E7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FCB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D66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5EED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D01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A442FE"/>
    <w:multiLevelType w:val="hybridMultilevel"/>
    <w:tmpl w:val="369A2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8C31183"/>
    <w:multiLevelType w:val="hybridMultilevel"/>
    <w:tmpl w:val="028629D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F1D466F"/>
    <w:multiLevelType w:val="hybridMultilevel"/>
    <w:tmpl w:val="43D477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20"/>
  </w:num>
  <w:num w:numId="12">
    <w:abstractNumId w:val="12"/>
  </w:num>
  <w:num w:numId="13">
    <w:abstractNumId w:val="13"/>
  </w:num>
  <w:num w:numId="14">
    <w:abstractNumId w:val="18"/>
  </w:num>
  <w:num w:numId="15">
    <w:abstractNumId w:val="1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9"/>
  </w:num>
  <w:num w:numId="19">
    <w:abstractNumId w:val="14"/>
  </w:num>
  <w:num w:numId="20">
    <w:abstractNumId w:val="11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70"/>
    <w:rsid w:val="000B7753"/>
    <w:rsid w:val="000F3A44"/>
    <w:rsid w:val="00365870"/>
    <w:rsid w:val="00477DB2"/>
    <w:rsid w:val="005F5A89"/>
    <w:rsid w:val="00666838"/>
    <w:rsid w:val="00AD1C76"/>
    <w:rsid w:val="00CC2233"/>
    <w:rsid w:val="00CF6719"/>
    <w:rsid w:val="00D2726C"/>
    <w:rsid w:val="00E20771"/>
    <w:rsid w:val="00F67B5F"/>
    <w:rsid w:val="00FB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CF120"/>
  <w15:chartTrackingRefBased/>
  <w15:docId w15:val="{ED733851-79E7-4249-AB9F-E99A0420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unhideWhenUsed/>
    <w:qFormat/>
    <w:rsid w:val="00477DB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477D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 w:eastAsia="ru-RU"/>
    </w:rPr>
  </w:style>
  <w:style w:type="character" w:customStyle="1" w:styleId="3">
    <w:name w:val="Основной текст (3)_"/>
    <w:basedOn w:val="a0"/>
    <w:link w:val="30"/>
    <w:rsid w:val="00477DB2"/>
    <w:rPr>
      <w:rFonts w:ascii="Times New Roman" w:hAnsi="Times New Roman" w:cs="Times New Roman"/>
      <w:shd w:val="clear" w:color="auto" w:fill="FFFFFF"/>
    </w:rPr>
  </w:style>
  <w:style w:type="character" w:customStyle="1" w:styleId="325pt">
    <w:name w:val="Основной текст (3) + 25 pt"/>
    <w:aliases w:val="Курсив"/>
    <w:basedOn w:val="3"/>
    <w:rsid w:val="00477DB2"/>
    <w:rPr>
      <w:rFonts w:ascii="Times New Roman" w:hAnsi="Times New Roman" w:cs="Times New Roman"/>
      <w:i/>
      <w:iCs/>
      <w:sz w:val="50"/>
      <w:szCs w:val="50"/>
      <w:shd w:val="clear" w:color="auto" w:fill="FFFFFF"/>
      <w:lang w:val="ru-RU" w:eastAsia="ru-RU"/>
    </w:rPr>
  </w:style>
  <w:style w:type="character" w:customStyle="1" w:styleId="1">
    <w:name w:val="Заголовок №1_"/>
    <w:basedOn w:val="a0"/>
    <w:link w:val="10"/>
    <w:rsid w:val="00477DB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77DB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477DB2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 + Полужирный"/>
    <w:basedOn w:val="2"/>
    <w:rsid w:val="00477DB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basedOn w:val="2"/>
    <w:rsid w:val="00477DB2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29">
    <w:name w:val="Основной текст (2) + 9"/>
    <w:aliases w:val="5 pt"/>
    <w:basedOn w:val="2"/>
    <w:rsid w:val="00477DB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8">
    <w:name w:val="Основной текст (2) + 8"/>
    <w:aliases w:val="5 pt3,Курсив2"/>
    <w:basedOn w:val="2"/>
    <w:rsid w:val="00477DB2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a3">
    <w:name w:val="Сноска_"/>
    <w:basedOn w:val="a0"/>
    <w:link w:val="a4"/>
    <w:rsid w:val="00477DB2"/>
    <w:rPr>
      <w:rFonts w:ascii="Trebuchet MS" w:hAnsi="Trebuchet MS" w:cs="Trebuchet MS"/>
      <w:i/>
      <w:iCs/>
      <w:sz w:val="18"/>
      <w:szCs w:val="18"/>
      <w:shd w:val="clear" w:color="auto" w:fill="FFFFFF"/>
    </w:rPr>
  </w:style>
  <w:style w:type="character" w:customStyle="1" w:styleId="TimesNewRoman">
    <w:name w:val="Сноска + Times New Roman"/>
    <w:aliases w:val="10,5 pt2,Не курсив"/>
    <w:basedOn w:val="a3"/>
    <w:rsid w:val="00477DB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TrebuchetMS">
    <w:name w:val="Основной текст (2) + Trebuchet MS"/>
    <w:aliases w:val="9 pt,Курсив1"/>
    <w:basedOn w:val="2"/>
    <w:rsid w:val="00477DB2"/>
    <w:rPr>
      <w:rFonts w:ascii="Trebuchet MS" w:hAnsi="Trebuchet MS" w:cs="Trebuchet MS"/>
      <w:i/>
      <w:iCs/>
      <w:sz w:val="18"/>
      <w:szCs w:val="18"/>
      <w:shd w:val="clear" w:color="auto" w:fill="FFFFFF"/>
    </w:rPr>
  </w:style>
  <w:style w:type="character" w:customStyle="1" w:styleId="210">
    <w:name w:val="Основной текст (2) + 10"/>
    <w:aliases w:val="5 pt1"/>
    <w:basedOn w:val="2"/>
    <w:rsid w:val="00477DB2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3">
    <w:name w:val="Сноска (2)_"/>
    <w:basedOn w:val="a0"/>
    <w:link w:val="24"/>
    <w:rsid w:val="00477DB2"/>
    <w:rPr>
      <w:rFonts w:ascii="Trebuchet MS" w:hAnsi="Trebuchet MS" w:cs="Trebuchet MS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77DB2"/>
    <w:pPr>
      <w:widowControl w:val="0"/>
      <w:shd w:val="clear" w:color="auto" w:fill="FFFFFF"/>
      <w:spacing w:after="540" w:line="250" w:lineRule="exact"/>
    </w:pPr>
    <w:rPr>
      <w:rFonts w:ascii="Times New Roman" w:hAnsi="Times New Roman" w:cs="Times New Roman"/>
    </w:rPr>
  </w:style>
  <w:style w:type="paragraph" w:customStyle="1" w:styleId="10">
    <w:name w:val="Заголовок №1"/>
    <w:basedOn w:val="a"/>
    <w:link w:val="1"/>
    <w:rsid w:val="00477DB2"/>
    <w:pPr>
      <w:widowControl w:val="0"/>
      <w:shd w:val="clear" w:color="auto" w:fill="FFFFFF"/>
      <w:spacing w:before="540" w:after="60" w:line="240" w:lineRule="atLeast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477DB2"/>
    <w:pPr>
      <w:widowControl w:val="0"/>
      <w:shd w:val="clear" w:color="auto" w:fill="FFFFFF"/>
      <w:spacing w:before="60" w:after="300" w:line="240" w:lineRule="atLeast"/>
      <w:jc w:val="center"/>
    </w:pPr>
    <w:rPr>
      <w:rFonts w:ascii="Times New Roman" w:hAnsi="Times New Roman" w:cs="Times New Roman"/>
      <w:b/>
      <w:bCs/>
    </w:rPr>
  </w:style>
  <w:style w:type="paragraph" w:customStyle="1" w:styleId="21">
    <w:name w:val="Основной текст (2)1"/>
    <w:basedOn w:val="a"/>
    <w:link w:val="2"/>
    <w:rsid w:val="00477DB2"/>
    <w:pPr>
      <w:widowControl w:val="0"/>
      <w:shd w:val="clear" w:color="auto" w:fill="FFFFFF"/>
      <w:spacing w:before="300" w:after="0" w:line="274" w:lineRule="exact"/>
      <w:ind w:hanging="500"/>
      <w:jc w:val="both"/>
    </w:pPr>
    <w:rPr>
      <w:rFonts w:ascii="Times New Roman" w:hAnsi="Times New Roman" w:cs="Times New Roman"/>
    </w:rPr>
  </w:style>
  <w:style w:type="paragraph" w:customStyle="1" w:styleId="a4">
    <w:name w:val="Сноска"/>
    <w:basedOn w:val="a"/>
    <w:link w:val="a3"/>
    <w:rsid w:val="00477DB2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i/>
      <w:iCs/>
      <w:sz w:val="18"/>
      <w:szCs w:val="18"/>
    </w:rPr>
  </w:style>
  <w:style w:type="paragraph" w:customStyle="1" w:styleId="24">
    <w:name w:val="Сноска (2)"/>
    <w:basedOn w:val="a"/>
    <w:link w:val="23"/>
    <w:rsid w:val="00477DB2"/>
    <w:pPr>
      <w:widowControl w:val="0"/>
      <w:shd w:val="clear" w:color="auto" w:fill="FFFFFF"/>
      <w:spacing w:after="120" w:line="240" w:lineRule="atLeast"/>
    </w:pPr>
    <w:rPr>
      <w:rFonts w:ascii="Trebuchet MS" w:hAnsi="Trebuchet MS" w:cs="Trebuchet MS"/>
      <w:sz w:val="18"/>
      <w:szCs w:val="18"/>
    </w:rPr>
  </w:style>
  <w:style w:type="table" w:styleId="a5">
    <w:name w:val="Table Grid"/>
    <w:basedOn w:val="a1"/>
    <w:uiPriority w:val="99"/>
    <w:rsid w:val="0047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477DB2"/>
    <w:pPr>
      <w:spacing w:after="0" w:line="240" w:lineRule="auto"/>
      <w:ind w:left="720"/>
      <w:contextualSpacing/>
      <w:jc w:val="both"/>
    </w:pPr>
  </w:style>
  <w:style w:type="paragraph" w:styleId="a7">
    <w:name w:val="Body Text"/>
    <w:basedOn w:val="a"/>
    <w:link w:val="a8"/>
    <w:uiPriority w:val="99"/>
    <w:rsid w:val="00477DB2"/>
    <w:pPr>
      <w:autoSpaceDE w:val="0"/>
      <w:autoSpaceDN w:val="0"/>
      <w:spacing w:after="220" w:line="220" w:lineRule="atLeast"/>
      <w:ind w:left="840" w:right="-360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477DB2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477DB2"/>
    <w:pPr>
      <w:spacing w:after="0" w:line="240" w:lineRule="auto"/>
    </w:pPr>
    <w:rPr>
      <w:rFonts w:ascii="Tahoma" w:eastAsia="Calibri" w:hAnsi="Tahoma" w:cs="Times New Roman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rsid w:val="00477DB2"/>
    <w:rPr>
      <w:rFonts w:ascii="Tahoma" w:eastAsia="Calibri" w:hAnsi="Tahoma" w:cs="Times New Roman"/>
      <w:sz w:val="16"/>
      <w:szCs w:val="20"/>
    </w:rPr>
  </w:style>
  <w:style w:type="paragraph" w:styleId="ab">
    <w:name w:val="Block Text"/>
    <w:basedOn w:val="a"/>
    <w:rsid w:val="00477DB2"/>
    <w:pPr>
      <w:tabs>
        <w:tab w:val="left" w:pos="1870"/>
      </w:tabs>
      <w:spacing w:after="0" w:line="240" w:lineRule="auto"/>
      <w:ind w:left="1870" w:right="2244" w:firstLine="374"/>
      <w:jc w:val="both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477DB2"/>
    <w:pPr>
      <w:spacing w:after="120" w:line="240" w:lineRule="auto"/>
      <w:ind w:left="283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7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25</Pages>
  <Words>10306</Words>
  <Characters>58746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10</cp:revision>
  <dcterms:created xsi:type="dcterms:W3CDTF">2020-12-09T12:56:00Z</dcterms:created>
  <dcterms:modified xsi:type="dcterms:W3CDTF">2020-12-09T13:24:00Z</dcterms:modified>
</cp:coreProperties>
</file>