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EA" w:rsidRPr="00F139EA" w:rsidRDefault="00F139EA" w:rsidP="00F139E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Додаток 1</w:t>
      </w:r>
    </w:p>
    <w:p w:rsidR="00F139EA" w:rsidRPr="00F139EA" w:rsidRDefault="00F139EA" w:rsidP="00F139E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F139EA" w:rsidRPr="00F139EA" w:rsidRDefault="00F139EA" w:rsidP="00F139E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від  07 грудня 2020 року № 6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>ПОЛОЖЕННЯ</w:t>
      </w:r>
    </w:p>
    <w:p w:rsidR="00F139EA" w:rsidRPr="00F139EA" w:rsidRDefault="00F139EA" w:rsidP="00F139E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робочої групи з відпрацювання населених пунктів </w:t>
      </w:r>
      <w:proofErr w:type="spellStart"/>
      <w:r w:rsidRPr="00F139EA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b/>
          <w:lang w:val="uk-UA"/>
        </w:rPr>
        <w:t xml:space="preserve"> сільської ради з питань профілактики виникнення пожеж, загибелі</w:t>
      </w:r>
      <w:r w:rsidRPr="00F139EA">
        <w:rPr>
          <w:rFonts w:ascii="Times New Roman" w:hAnsi="Times New Roman" w:cs="Times New Roman"/>
          <w:lang w:val="uk-UA"/>
        </w:rPr>
        <w:t xml:space="preserve"> </w:t>
      </w:r>
      <w:r w:rsidRPr="00F139EA">
        <w:rPr>
          <w:rFonts w:ascii="Times New Roman" w:hAnsi="Times New Roman" w:cs="Times New Roman"/>
          <w:b/>
          <w:lang w:val="uk-UA"/>
        </w:rPr>
        <w:t>та травмування людей на них</w:t>
      </w:r>
    </w:p>
    <w:p w:rsidR="00F139EA" w:rsidRPr="00F139EA" w:rsidRDefault="00F139EA" w:rsidP="00F139E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1.  Робоча група з відпрацювання населених пунктів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 з питань профілактики виникнення пожеж, загибелі та травмування людей на них</w:t>
      </w:r>
      <w:r w:rsidRPr="00F139EA">
        <w:rPr>
          <w:rFonts w:ascii="Times New Roman" w:hAnsi="Times New Roman" w:cs="Times New Roman"/>
          <w:b/>
          <w:lang w:val="uk-UA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 xml:space="preserve">(далі — робоча група) є постійно діючим консультативно-дорадчим органом, що утворюється згідно з розпорядженням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Первозванівського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сільського голови.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2. Робоча група у своїй діяльності керується Конституцією України та законами України, актами Президента України, Кабінету Міністрів України та іншими актами законодавства, а також цим Положенням.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 xml:space="preserve">        3. Основними завданнями робочої групи є</w:t>
      </w:r>
      <w:r w:rsidRPr="00F139EA">
        <w:rPr>
          <w:rFonts w:ascii="Times New Roman" w:hAnsi="Times New Roman" w:cs="Times New Roman"/>
        </w:rPr>
        <w:t>: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1) сприяння діяльності місцевих органів виконавчої влади щодо поліпшення  організації профілактики пожеж, загибелі та травмування людей на них;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2) підготовка пропозицій стосовно визначення шляхів, механізмів та способів вирішення питань щодо поліпшення  організації профілактики пожеж, загибелі та травмування людей на них;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3) проведення роз’яснювальної роботи щодо профілактики пожеж, загибелі та травмування людей на них;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</w:t>
      </w:r>
      <w:r w:rsidRPr="00F139EA">
        <w:rPr>
          <w:rFonts w:ascii="Times New Roman" w:hAnsi="Times New Roman" w:cs="Times New Roman"/>
        </w:rPr>
        <w:t>4</w:t>
      </w:r>
      <w:r w:rsidRPr="00F139EA">
        <w:rPr>
          <w:rFonts w:ascii="Times New Roman" w:hAnsi="Times New Roman" w:cs="Times New Roman"/>
          <w:lang w:val="uk-UA"/>
        </w:rPr>
        <w:t>. Робоча група відповідно до покладених на неї завдань: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1) проводить роботу зі збирання та моніторингу інформації про факти  пожеж, загибелі та травмування людей на них;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2) організовує розміщення інформації про дотримання громадянами вимог правил пожежної безпеки у місцевих засобах масової інформації.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5. Робоча група має право: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1) отримувати в установленому порядку від органів місцевого самоврядування, підприємств, установ і організацій інформацію, необхідну для виконання покладених на неї завдань;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2) запрошувати на свої засідання керівників підприємств, установ і організацій для розгляду питань щодо дотримання громадянами вимог правил пожежної безпеки;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3) залучати до участі у своїй роботі представників правоохоронних органів, спеціалістів відповідних контролюючих відомств, місцевого самоврядування, підприємств, установ і організацій за погодженням з їх керівниками;                                                                                                                                                                             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4) залучати до виконання окремих завдань необхідних фахівців структурних підрозділів апарату ДСНС України, територіальних органів управління, підприємств, навчальних  закладів ДСНС України.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6. Робоча група утворюється та діє у складі голови, секретаря та членів робочої групи.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Робочу групу очолює 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Первозванівський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сільський голова. До складу робочої групи входять представники виконавчих органів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 ради та за згодою можуть входити представники інших організацій, служб, відомств тощо.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Персональний склад робочої групи затверджується рішенням виконавчого комітету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 на основі наданих пропозицій.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7. Голова робочої групи: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F139EA">
        <w:rPr>
          <w:rFonts w:ascii="Times New Roman" w:hAnsi="Times New Roman" w:cs="Times New Roman"/>
          <w:lang w:val="uk-UA"/>
        </w:rPr>
        <w:t>скликає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засідання робочої групи та головує на них;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- здійснює керівництво діяльністю робочої групи;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>- розподіляє обов’язки між членами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>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>- підписує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протоколи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засідань</w:t>
      </w:r>
      <w:r w:rsidRPr="00F139EA">
        <w:rPr>
          <w:rFonts w:ascii="Times New Roman" w:hAnsi="Times New Roman" w:cs="Times New Roman"/>
        </w:rPr>
        <w:t xml:space="preserve"> та </w:t>
      </w:r>
      <w:r w:rsidRPr="00F139EA">
        <w:rPr>
          <w:rFonts w:ascii="Times New Roman" w:hAnsi="Times New Roman" w:cs="Times New Roman"/>
          <w:lang w:val="uk-UA"/>
        </w:rPr>
        <w:t>інші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документи</w:t>
      </w:r>
      <w:r w:rsidRPr="00F139EA">
        <w:rPr>
          <w:rFonts w:ascii="Times New Roman" w:hAnsi="Times New Roman" w:cs="Times New Roman"/>
        </w:rPr>
        <w:t xml:space="preserve">, </w:t>
      </w:r>
      <w:r w:rsidRPr="00F139EA">
        <w:rPr>
          <w:rFonts w:ascii="Times New Roman" w:hAnsi="Times New Roman" w:cs="Times New Roman"/>
          <w:lang w:val="uk-UA"/>
        </w:rPr>
        <w:t>підготовлені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робочою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групою</w:t>
      </w:r>
      <w:r w:rsidRPr="00F139EA">
        <w:rPr>
          <w:rFonts w:ascii="Times New Roman" w:hAnsi="Times New Roman" w:cs="Times New Roman"/>
        </w:rPr>
        <w:t xml:space="preserve"> за результатами </w:t>
      </w:r>
      <w:r w:rsidRPr="00F139EA">
        <w:rPr>
          <w:rFonts w:ascii="Times New Roman" w:hAnsi="Times New Roman" w:cs="Times New Roman"/>
          <w:lang w:val="uk-UA"/>
        </w:rPr>
        <w:t>її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діяльності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</w:rPr>
        <w:t xml:space="preserve">У </w:t>
      </w:r>
      <w:r w:rsidRPr="00F139EA">
        <w:rPr>
          <w:rFonts w:ascii="Times New Roman" w:hAnsi="Times New Roman" w:cs="Times New Roman"/>
          <w:lang w:val="uk-UA"/>
        </w:rPr>
        <w:t>разі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відсутності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голови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його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обов’язки</w:t>
      </w:r>
      <w:r w:rsidRPr="00F139EA">
        <w:rPr>
          <w:rFonts w:ascii="Times New Roman" w:hAnsi="Times New Roman" w:cs="Times New Roman"/>
        </w:rPr>
        <w:t xml:space="preserve"> </w:t>
      </w:r>
      <w:proofErr w:type="gramStart"/>
      <w:r w:rsidRPr="00F139EA">
        <w:rPr>
          <w:rFonts w:ascii="Times New Roman" w:hAnsi="Times New Roman" w:cs="Times New Roman"/>
          <w:lang w:val="uk-UA"/>
        </w:rPr>
        <w:t>виконує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 xml:space="preserve"> заступник</w:t>
      </w:r>
      <w:proofErr w:type="gramEnd"/>
      <w:r w:rsidRPr="00F139EA">
        <w:rPr>
          <w:rFonts w:ascii="Times New Roman" w:hAnsi="Times New Roman" w:cs="Times New Roman"/>
          <w:lang w:val="uk-UA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lastRenderedPageBreak/>
        <w:t>8. Формою роботи робочої групи є засідання, що проводяться за рішенням голови робочої групи, а у разі його відсутності за рішенням  його заступника. Члени робочої групи мають право ініціювати проведення позачергових засідань.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>Засідання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веде</w:t>
      </w:r>
      <w:r w:rsidRPr="00F139EA">
        <w:rPr>
          <w:rFonts w:ascii="Times New Roman" w:hAnsi="Times New Roman" w:cs="Times New Roman"/>
        </w:rPr>
        <w:t xml:space="preserve"> голова, а у </w:t>
      </w:r>
      <w:r w:rsidRPr="00F139EA">
        <w:rPr>
          <w:rFonts w:ascii="Times New Roman" w:hAnsi="Times New Roman" w:cs="Times New Roman"/>
          <w:lang w:val="uk-UA"/>
        </w:rPr>
        <w:t>разі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його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відсутності</w:t>
      </w:r>
      <w:r w:rsidRPr="00F139EA">
        <w:rPr>
          <w:rFonts w:ascii="Times New Roman" w:hAnsi="Times New Roman" w:cs="Times New Roman"/>
        </w:rPr>
        <w:t xml:space="preserve"> — заступник </w:t>
      </w:r>
      <w:r w:rsidRPr="00F139EA">
        <w:rPr>
          <w:rFonts w:ascii="Times New Roman" w:hAnsi="Times New Roman" w:cs="Times New Roman"/>
          <w:lang w:val="uk-UA"/>
        </w:rPr>
        <w:t>голови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>Підготовку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матеріалів</w:t>
      </w:r>
      <w:r w:rsidRPr="00F139EA">
        <w:rPr>
          <w:rFonts w:ascii="Times New Roman" w:hAnsi="Times New Roman" w:cs="Times New Roman"/>
        </w:rPr>
        <w:t xml:space="preserve"> для </w:t>
      </w:r>
      <w:r w:rsidRPr="00F139EA">
        <w:rPr>
          <w:rFonts w:ascii="Times New Roman" w:hAnsi="Times New Roman" w:cs="Times New Roman"/>
          <w:lang w:val="uk-UA"/>
        </w:rPr>
        <w:t>розгляду</w:t>
      </w:r>
      <w:r w:rsidRPr="00F139EA">
        <w:rPr>
          <w:rFonts w:ascii="Times New Roman" w:hAnsi="Times New Roman" w:cs="Times New Roman"/>
        </w:rPr>
        <w:t xml:space="preserve"> на </w:t>
      </w:r>
      <w:r w:rsidRPr="00F139EA">
        <w:rPr>
          <w:rFonts w:ascii="Times New Roman" w:hAnsi="Times New Roman" w:cs="Times New Roman"/>
          <w:lang w:val="uk-UA"/>
        </w:rPr>
        <w:t>засіданні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забезпечує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її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секретар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>Засідання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вважається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правочинним</w:t>
      </w:r>
      <w:r w:rsidRPr="00F139EA">
        <w:rPr>
          <w:rFonts w:ascii="Times New Roman" w:hAnsi="Times New Roman" w:cs="Times New Roman"/>
        </w:rPr>
        <w:t xml:space="preserve">, </w:t>
      </w:r>
      <w:r w:rsidRPr="00F139EA">
        <w:rPr>
          <w:rFonts w:ascii="Times New Roman" w:hAnsi="Times New Roman" w:cs="Times New Roman"/>
          <w:lang w:val="uk-UA"/>
        </w:rPr>
        <w:t>якщо</w:t>
      </w:r>
      <w:r w:rsidRPr="00F139EA">
        <w:rPr>
          <w:rFonts w:ascii="Times New Roman" w:hAnsi="Times New Roman" w:cs="Times New Roman"/>
        </w:rPr>
        <w:t xml:space="preserve"> на </w:t>
      </w:r>
      <w:r w:rsidRPr="00F139EA">
        <w:rPr>
          <w:rFonts w:ascii="Times New Roman" w:hAnsi="Times New Roman" w:cs="Times New Roman"/>
          <w:lang w:val="uk-UA"/>
        </w:rPr>
        <w:t>ньому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присутні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більш</w:t>
      </w:r>
      <w:r w:rsidRPr="00F139EA">
        <w:rPr>
          <w:rFonts w:ascii="Times New Roman" w:hAnsi="Times New Roman" w:cs="Times New Roman"/>
        </w:rPr>
        <w:t xml:space="preserve"> як половина </w:t>
      </w:r>
      <w:r w:rsidRPr="00F139EA">
        <w:rPr>
          <w:rFonts w:ascii="Times New Roman" w:hAnsi="Times New Roman" w:cs="Times New Roman"/>
          <w:lang w:val="uk-UA"/>
        </w:rPr>
        <w:t>її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членів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</w:rPr>
        <w:t xml:space="preserve">9. На </w:t>
      </w:r>
      <w:r w:rsidRPr="00F139EA">
        <w:rPr>
          <w:rFonts w:ascii="Times New Roman" w:hAnsi="Times New Roman" w:cs="Times New Roman"/>
          <w:lang w:val="uk-UA"/>
        </w:rPr>
        <w:t>засіданнях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робоча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група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розробляє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пропозиції</w:t>
      </w:r>
      <w:r w:rsidRPr="00F139EA">
        <w:rPr>
          <w:rFonts w:ascii="Times New Roman" w:hAnsi="Times New Roman" w:cs="Times New Roman"/>
        </w:rPr>
        <w:t xml:space="preserve"> та </w:t>
      </w:r>
      <w:r w:rsidRPr="00F139EA">
        <w:rPr>
          <w:rFonts w:ascii="Times New Roman" w:hAnsi="Times New Roman" w:cs="Times New Roman"/>
          <w:lang w:val="uk-UA"/>
        </w:rPr>
        <w:t>рекомендації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з питань</w:t>
      </w:r>
      <w:r w:rsidRPr="00F139EA">
        <w:rPr>
          <w:rFonts w:ascii="Times New Roman" w:hAnsi="Times New Roman" w:cs="Times New Roman"/>
        </w:rPr>
        <w:t xml:space="preserve">, </w:t>
      </w:r>
      <w:r w:rsidRPr="00F139EA">
        <w:rPr>
          <w:rFonts w:ascii="Times New Roman" w:hAnsi="Times New Roman" w:cs="Times New Roman"/>
          <w:lang w:val="uk-UA"/>
        </w:rPr>
        <w:t>що</w:t>
      </w:r>
      <w:r w:rsidRPr="00F139EA">
        <w:rPr>
          <w:rFonts w:ascii="Times New Roman" w:hAnsi="Times New Roman" w:cs="Times New Roman"/>
        </w:rPr>
        <w:t xml:space="preserve"> належать до </w:t>
      </w:r>
      <w:r w:rsidRPr="00F139EA">
        <w:rPr>
          <w:rFonts w:ascii="Times New Roman" w:hAnsi="Times New Roman" w:cs="Times New Roman"/>
          <w:lang w:val="uk-UA"/>
        </w:rPr>
        <w:t>її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компетенції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>Пропозиції</w:t>
      </w:r>
      <w:r w:rsidRPr="00F139EA">
        <w:rPr>
          <w:rFonts w:ascii="Times New Roman" w:hAnsi="Times New Roman" w:cs="Times New Roman"/>
        </w:rPr>
        <w:t xml:space="preserve"> та </w:t>
      </w:r>
      <w:r w:rsidRPr="00F139EA">
        <w:rPr>
          <w:rFonts w:ascii="Times New Roman" w:hAnsi="Times New Roman" w:cs="Times New Roman"/>
          <w:lang w:val="uk-UA"/>
        </w:rPr>
        <w:t>рекомендації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приймаються</w:t>
      </w:r>
      <w:r w:rsidRPr="00F139EA">
        <w:rPr>
          <w:rFonts w:ascii="Times New Roman" w:hAnsi="Times New Roman" w:cs="Times New Roman"/>
        </w:rPr>
        <w:t xml:space="preserve"> простою </w:t>
      </w:r>
      <w:r w:rsidRPr="00F139EA">
        <w:rPr>
          <w:rFonts w:ascii="Times New Roman" w:hAnsi="Times New Roman" w:cs="Times New Roman"/>
          <w:lang w:val="uk-UA"/>
        </w:rPr>
        <w:t>більшістю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голосів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членів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, </w:t>
      </w:r>
      <w:r w:rsidRPr="00F139EA">
        <w:rPr>
          <w:rFonts w:ascii="Times New Roman" w:hAnsi="Times New Roman" w:cs="Times New Roman"/>
          <w:lang w:val="uk-UA"/>
        </w:rPr>
        <w:t>що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присутні</w:t>
      </w:r>
      <w:r w:rsidRPr="00F139EA">
        <w:rPr>
          <w:rFonts w:ascii="Times New Roman" w:hAnsi="Times New Roman" w:cs="Times New Roman"/>
        </w:rPr>
        <w:t xml:space="preserve"> на </w:t>
      </w:r>
      <w:r w:rsidRPr="00F139EA">
        <w:rPr>
          <w:rFonts w:ascii="Times New Roman" w:hAnsi="Times New Roman" w:cs="Times New Roman"/>
          <w:lang w:val="uk-UA"/>
        </w:rPr>
        <w:t>засіданні</w:t>
      </w:r>
      <w:r w:rsidRPr="00F139EA">
        <w:rPr>
          <w:rFonts w:ascii="Times New Roman" w:hAnsi="Times New Roman" w:cs="Times New Roman"/>
        </w:rPr>
        <w:t xml:space="preserve">. У </w:t>
      </w:r>
      <w:r w:rsidRPr="00F139EA">
        <w:rPr>
          <w:rFonts w:ascii="Times New Roman" w:hAnsi="Times New Roman" w:cs="Times New Roman"/>
          <w:lang w:val="uk-UA"/>
        </w:rPr>
        <w:t>разі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рівного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розподілу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голосів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вирішальним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є</w:t>
      </w:r>
      <w:r w:rsidRPr="00F139EA">
        <w:rPr>
          <w:rFonts w:ascii="Times New Roman" w:hAnsi="Times New Roman" w:cs="Times New Roman"/>
        </w:rPr>
        <w:t xml:space="preserve"> голос </w:t>
      </w:r>
      <w:r w:rsidRPr="00F139EA">
        <w:rPr>
          <w:rFonts w:ascii="Times New Roman" w:hAnsi="Times New Roman" w:cs="Times New Roman"/>
          <w:lang w:val="uk-UA"/>
        </w:rPr>
        <w:t>головуючого</w:t>
      </w:r>
      <w:r w:rsidRPr="00F139EA">
        <w:rPr>
          <w:rFonts w:ascii="Times New Roman" w:hAnsi="Times New Roman" w:cs="Times New Roman"/>
        </w:rPr>
        <w:t xml:space="preserve"> на </w:t>
      </w:r>
      <w:r w:rsidRPr="00F139EA">
        <w:rPr>
          <w:rFonts w:ascii="Times New Roman" w:hAnsi="Times New Roman" w:cs="Times New Roman"/>
          <w:lang w:val="uk-UA"/>
        </w:rPr>
        <w:t>засіданні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  <w:lang w:val="uk-UA"/>
        </w:rPr>
        <w:t>Пропозиції</w:t>
      </w:r>
      <w:r w:rsidRPr="00F139EA">
        <w:rPr>
          <w:rFonts w:ascii="Times New Roman" w:hAnsi="Times New Roman" w:cs="Times New Roman"/>
        </w:rPr>
        <w:t xml:space="preserve"> та </w:t>
      </w:r>
      <w:r w:rsidRPr="00F139EA">
        <w:rPr>
          <w:rFonts w:ascii="Times New Roman" w:hAnsi="Times New Roman" w:cs="Times New Roman"/>
          <w:lang w:val="uk-UA"/>
        </w:rPr>
        <w:t>рекомендації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фіксуються</w:t>
      </w:r>
      <w:r w:rsidRPr="00F139EA">
        <w:rPr>
          <w:rFonts w:ascii="Times New Roman" w:hAnsi="Times New Roman" w:cs="Times New Roman"/>
        </w:rPr>
        <w:t xml:space="preserve"> у </w:t>
      </w:r>
      <w:r w:rsidRPr="00F139EA">
        <w:rPr>
          <w:rFonts w:ascii="Times New Roman" w:hAnsi="Times New Roman" w:cs="Times New Roman"/>
          <w:lang w:val="uk-UA"/>
        </w:rPr>
        <w:t>протоколі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засідання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, </w:t>
      </w:r>
      <w:r w:rsidRPr="00F139EA">
        <w:rPr>
          <w:rFonts w:ascii="Times New Roman" w:hAnsi="Times New Roman" w:cs="Times New Roman"/>
          <w:lang w:val="uk-UA"/>
        </w:rPr>
        <w:t>який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підписується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головуючим</w:t>
      </w:r>
      <w:r w:rsidRPr="00F139EA">
        <w:rPr>
          <w:rFonts w:ascii="Times New Roman" w:hAnsi="Times New Roman" w:cs="Times New Roman"/>
        </w:rPr>
        <w:t xml:space="preserve"> та секретарем і </w:t>
      </w:r>
      <w:r w:rsidRPr="00F139EA">
        <w:rPr>
          <w:rFonts w:ascii="Times New Roman" w:hAnsi="Times New Roman" w:cs="Times New Roman"/>
          <w:lang w:val="uk-UA"/>
        </w:rPr>
        <w:t>надсилається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виконавцям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</w:rPr>
      </w:pPr>
      <w:r w:rsidRPr="00F139EA">
        <w:rPr>
          <w:rFonts w:ascii="Times New Roman" w:hAnsi="Times New Roman" w:cs="Times New Roman"/>
        </w:rPr>
        <w:t xml:space="preserve">Член </w:t>
      </w:r>
      <w:r w:rsidRPr="00F139EA">
        <w:rPr>
          <w:rFonts w:ascii="Times New Roman" w:hAnsi="Times New Roman" w:cs="Times New Roman"/>
          <w:lang w:val="uk-UA"/>
        </w:rPr>
        <w:t>робочої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групи</w:t>
      </w:r>
      <w:r w:rsidRPr="00F139EA">
        <w:rPr>
          <w:rFonts w:ascii="Times New Roman" w:hAnsi="Times New Roman" w:cs="Times New Roman"/>
        </w:rPr>
        <w:t xml:space="preserve">, </w:t>
      </w:r>
      <w:r w:rsidRPr="00F139EA">
        <w:rPr>
          <w:rFonts w:ascii="Times New Roman" w:hAnsi="Times New Roman" w:cs="Times New Roman"/>
          <w:lang w:val="uk-UA"/>
        </w:rPr>
        <w:t>який</w:t>
      </w:r>
      <w:r w:rsidRPr="00F139EA">
        <w:rPr>
          <w:rFonts w:ascii="Times New Roman" w:hAnsi="Times New Roman" w:cs="Times New Roman"/>
        </w:rPr>
        <w:t xml:space="preserve"> не </w:t>
      </w:r>
      <w:r w:rsidRPr="00F139EA">
        <w:rPr>
          <w:rFonts w:ascii="Times New Roman" w:hAnsi="Times New Roman" w:cs="Times New Roman"/>
          <w:lang w:val="uk-UA"/>
        </w:rPr>
        <w:t>підтримує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пропозиції</w:t>
      </w:r>
      <w:r w:rsidRPr="00F139EA">
        <w:rPr>
          <w:rFonts w:ascii="Times New Roman" w:hAnsi="Times New Roman" w:cs="Times New Roman"/>
        </w:rPr>
        <w:t xml:space="preserve"> та </w:t>
      </w:r>
      <w:r w:rsidRPr="00F139EA">
        <w:rPr>
          <w:rFonts w:ascii="Times New Roman" w:hAnsi="Times New Roman" w:cs="Times New Roman"/>
          <w:lang w:val="uk-UA"/>
        </w:rPr>
        <w:t>рекомендації</w:t>
      </w:r>
      <w:r w:rsidRPr="00F139EA">
        <w:rPr>
          <w:rFonts w:ascii="Times New Roman" w:hAnsi="Times New Roman" w:cs="Times New Roman"/>
        </w:rPr>
        <w:t xml:space="preserve">, </w:t>
      </w:r>
      <w:r w:rsidRPr="00F139EA">
        <w:rPr>
          <w:rFonts w:ascii="Times New Roman" w:hAnsi="Times New Roman" w:cs="Times New Roman"/>
          <w:lang w:val="uk-UA"/>
        </w:rPr>
        <w:t>може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викласти</w:t>
      </w:r>
      <w:r w:rsidRPr="00F139EA">
        <w:rPr>
          <w:rFonts w:ascii="Times New Roman" w:hAnsi="Times New Roman" w:cs="Times New Roman"/>
        </w:rPr>
        <w:t xml:space="preserve"> у </w:t>
      </w:r>
      <w:r w:rsidRPr="00F139EA">
        <w:rPr>
          <w:rFonts w:ascii="Times New Roman" w:hAnsi="Times New Roman" w:cs="Times New Roman"/>
          <w:lang w:val="uk-UA"/>
        </w:rPr>
        <w:t>письмовій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формі</w:t>
      </w:r>
      <w:r w:rsidRPr="00F139EA">
        <w:rPr>
          <w:rFonts w:ascii="Times New Roman" w:hAnsi="Times New Roman" w:cs="Times New Roman"/>
        </w:rPr>
        <w:t xml:space="preserve"> свою </w:t>
      </w:r>
      <w:r w:rsidRPr="00F139EA">
        <w:rPr>
          <w:rFonts w:ascii="Times New Roman" w:hAnsi="Times New Roman" w:cs="Times New Roman"/>
          <w:lang w:val="uk-UA"/>
        </w:rPr>
        <w:t>окрему</w:t>
      </w:r>
      <w:r w:rsidRPr="00F139EA">
        <w:rPr>
          <w:rFonts w:ascii="Times New Roman" w:hAnsi="Times New Roman" w:cs="Times New Roman"/>
        </w:rPr>
        <w:t xml:space="preserve"> думку, </w:t>
      </w:r>
      <w:r w:rsidRPr="00F139EA">
        <w:rPr>
          <w:rFonts w:ascii="Times New Roman" w:hAnsi="Times New Roman" w:cs="Times New Roman"/>
          <w:lang w:val="uk-UA"/>
        </w:rPr>
        <w:t>що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додається</w:t>
      </w:r>
      <w:r w:rsidRPr="00F139EA">
        <w:rPr>
          <w:rFonts w:ascii="Times New Roman" w:hAnsi="Times New Roman" w:cs="Times New Roman"/>
        </w:rPr>
        <w:t xml:space="preserve"> </w:t>
      </w:r>
      <w:proofErr w:type="gramStart"/>
      <w:r w:rsidRPr="00F139EA">
        <w:rPr>
          <w:rFonts w:ascii="Times New Roman" w:hAnsi="Times New Roman" w:cs="Times New Roman"/>
        </w:rPr>
        <w:t>до протоколу</w:t>
      </w:r>
      <w:proofErr w:type="gramEnd"/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>засідання</w:t>
      </w:r>
      <w:r w:rsidRPr="00F139EA">
        <w:rPr>
          <w:rFonts w:ascii="Times New Roman" w:hAnsi="Times New Roman" w:cs="Times New Roman"/>
        </w:rPr>
        <w:t>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139EA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b/>
          <w:lang w:val="uk-UA"/>
        </w:rPr>
        <w:t xml:space="preserve"> сільської ради                                     Олена  ДУБЕНК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                                       </w:t>
      </w:r>
      <w:r w:rsidRPr="00F139E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</w:t>
      </w: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                                         </w:t>
      </w: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lastRenderedPageBreak/>
        <w:t>Додаток 2</w:t>
      </w:r>
    </w:p>
    <w:p w:rsidR="00F139EA" w:rsidRPr="00F139EA" w:rsidRDefault="00F139EA" w:rsidP="00F139E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до рішення виконавчого комітету</w:t>
      </w:r>
    </w:p>
    <w:p w:rsidR="00F139EA" w:rsidRPr="00F139EA" w:rsidRDefault="00F139EA" w:rsidP="00F139EA">
      <w:pPr>
        <w:spacing w:after="0"/>
        <w:jc w:val="right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                                                                             від  07 грудня 2020 року № 6</w:t>
      </w:r>
    </w:p>
    <w:p w:rsidR="00F139EA" w:rsidRPr="00F139EA" w:rsidRDefault="00F139EA" w:rsidP="00F139E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139EA">
        <w:rPr>
          <w:rFonts w:ascii="Times New Roman" w:hAnsi="Times New Roman" w:cs="Times New Roman"/>
          <w:b/>
          <w:lang w:val="uk-UA"/>
        </w:rPr>
        <w:t xml:space="preserve"> </w:t>
      </w:r>
    </w:p>
    <w:p w:rsidR="00F139EA" w:rsidRPr="00F139EA" w:rsidRDefault="00F139EA" w:rsidP="007136B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>СКЛАД</w:t>
      </w:r>
    </w:p>
    <w:p w:rsidR="00F139EA" w:rsidRPr="00F139EA" w:rsidRDefault="00F139EA" w:rsidP="007136B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робочої групи з відпрацювання населених пунктів </w:t>
      </w:r>
      <w:proofErr w:type="spellStart"/>
      <w:r w:rsidRPr="00F139EA">
        <w:rPr>
          <w:rFonts w:ascii="Times New Roman" w:hAnsi="Times New Roman" w:cs="Times New Roman"/>
          <w:b/>
          <w:lang w:val="uk-UA"/>
        </w:rPr>
        <w:t>Первозванівької</w:t>
      </w:r>
      <w:proofErr w:type="spellEnd"/>
      <w:r w:rsidRPr="00F139EA">
        <w:rPr>
          <w:rFonts w:ascii="Times New Roman" w:hAnsi="Times New Roman" w:cs="Times New Roman"/>
          <w:b/>
          <w:lang w:val="uk-UA"/>
        </w:rPr>
        <w:t xml:space="preserve"> сільської ради з питань профілактики виникнення пожеж, загибелі та травмування людей на них при виконавчому комітеті</w:t>
      </w:r>
    </w:p>
    <w:p w:rsidR="00F139EA" w:rsidRPr="00F139EA" w:rsidRDefault="00F139EA" w:rsidP="007136BF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F139EA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b/>
          <w:lang w:val="uk-UA"/>
        </w:rPr>
        <w:t xml:space="preserve">  сільської ради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b/>
        </w:rPr>
        <w:t xml:space="preserve">Голова </w:t>
      </w:r>
      <w:r w:rsidRPr="00F139EA">
        <w:rPr>
          <w:rFonts w:ascii="Times New Roman" w:hAnsi="Times New Roman" w:cs="Times New Roman"/>
          <w:b/>
          <w:lang w:val="uk-UA"/>
        </w:rPr>
        <w:t>робочої групи</w:t>
      </w:r>
      <w:r w:rsidRPr="00F139EA">
        <w:rPr>
          <w:rFonts w:ascii="Times New Roman" w:hAnsi="Times New Roman" w:cs="Times New Roman"/>
        </w:rPr>
        <w:t xml:space="preserve"> – </w:t>
      </w:r>
      <w:r w:rsidRPr="00F139EA">
        <w:rPr>
          <w:rFonts w:ascii="Times New Roman" w:hAnsi="Times New Roman" w:cs="Times New Roman"/>
          <w:lang w:val="uk-UA"/>
        </w:rPr>
        <w:t xml:space="preserve">Мудрак </w:t>
      </w:r>
      <w:proofErr w:type="spellStart"/>
      <w:r w:rsidRPr="00F139EA">
        <w:rPr>
          <w:rFonts w:ascii="Times New Roman" w:hAnsi="Times New Roman" w:cs="Times New Roman"/>
          <w:lang w:val="uk-UA"/>
        </w:rPr>
        <w:t>Прасковія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Петрівна, </w:t>
      </w:r>
      <w:proofErr w:type="spellStart"/>
      <w:r w:rsidRPr="00F139EA">
        <w:rPr>
          <w:rFonts w:ascii="Times New Roman" w:hAnsi="Times New Roman" w:cs="Times New Roman"/>
        </w:rPr>
        <w:t>сільськ</w:t>
      </w:r>
      <w:r w:rsidRPr="00F139EA">
        <w:rPr>
          <w:rFonts w:ascii="Times New Roman" w:hAnsi="Times New Roman" w:cs="Times New Roman"/>
          <w:lang w:val="uk-UA"/>
        </w:rPr>
        <w:t>ий</w:t>
      </w:r>
      <w:proofErr w:type="spellEnd"/>
      <w:r w:rsidRPr="00F139EA">
        <w:rPr>
          <w:rFonts w:ascii="Times New Roman" w:hAnsi="Times New Roman" w:cs="Times New Roman"/>
        </w:rPr>
        <w:t xml:space="preserve"> голов</w:t>
      </w:r>
      <w:r w:rsidRPr="00F139EA">
        <w:rPr>
          <w:rFonts w:ascii="Times New Roman" w:hAnsi="Times New Roman" w:cs="Times New Roman"/>
          <w:lang w:val="uk-UA"/>
        </w:rPr>
        <w:t>а</w:t>
      </w:r>
      <w:r w:rsidRPr="00F139EA">
        <w:rPr>
          <w:rFonts w:ascii="Times New Roman" w:hAnsi="Times New Roman" w:cs="Times New Roman"/>
        </w:rPr>
        <w:t>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b/>
        </w:rPr>
        <w:t xml:space="preserve">Заступник </w:t>
      </w:r>
      <w:proofErr w:type="spellStart"/>
      <w:proofErr w:type="gramStart"/>
      <w:r w:rsidRPr="00F139EA">
        <w:rPr>
          <w:rFonts w:ascii="Times New Roman" w:hAnsi="Times New Roman" w:cs="Times New Roman"/>
          <w:b/>
        </w:rPr>
        <w:t>голови</w:t>
      </w:r>
      <w:proofErr w:type="spellEnd"/>
      <w:r w:rsidRPr="00F139EA">
        <w:rPr>
          <w:rFonts w:ascii="Times New Roman" w:hAnsi="Times New Roman" w:cs="Times New Roman"/>
          <w:b/>
        </w:rPr>
        <w:t xml:space="preserve"> </w:t>
      </w:r>
      <w:r w:rsidRPr="00F139EA">
        <w:rPr>
          <w:rFonts w:ascii="Times New Roman" w:hAnsi="Times New Roman" w:cs="Times New Roman"/>
          <w:b/>
          <w:lang w:val="uk-UA"/>
        </w:rPr>
        <w:t xml:space="preserve"> робочої</w:t>
      </w:r>
      <w:proofErr w:type="gramEnd"/>
      <w:r w:rsidRPr="00F139EA">
        <w:rPr>
          <w:rFonts w:ascii="Times New Roman" w:hAnsi="Times New Roman" w:cs="Times New Roman"/>
          <w:b/>
          <w:lang w:val="uk-UA"/>
        </w:rPr>
        <w:t xml:space="preserve"> групи </w:t>
      </w:r>
      <w:r w:rsidRPr="00F139EA">
        <w:rPr>
          <w:rFonts w:ascii="Times New Roman" w:hAnsi="Times New Roman" w:cs="Times New Roman"/>
        </w:rPr>
        <w:t xml:space="preserve"> –</w:t>
      </w:r>
      <w:r w:rsidRPr="00F139EA">
        <w:rPr>
          <w:rFonts w:ascii="Times New Roman" w:hAnsi="Times New Roman" w:cs="Times New Roman"/>
          <w:lang w:val="uk-UA"/>
        </w:rPr>
        <w:t xml:space="preserve"> Бондаренко Зоя Володимирівна – керуючий справами, начальник загального відділу;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>Секретар робочої групи</w:t>
      </w:r>
      <w:r w:rsidRPr="00F139EA">
        <w:rPr>
          <w:rFonts w:ascii="Times New Roman" w:hAnsi="Times New Roman" w:cs="Times New Roman"/>
          <w:lang w:val="uk-UA"/>
        </w:rPr>
        <w:t xml:space="preserve"> – </w:t>
      </w:r>
      <w:proofErr w:type="spellStart"/>
      <w:r w:rsidRPr="00F139EA">
        <w:rPr>
          <w:rFonts w:ascii="Times New Roman" w:hAnsi="Times New Roman" w:cs="Times New Roman"/>
          <w:lang w:val="uk-UA"/>
        </w:rPr>
        <w:t>Дубенко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ради; </w:t>
      </w:r>
      <w:r w:rsidRPr="00F139EA">
        <w:rPr>
          <w:rFonts w:ascii="Times New Roman" w:hAnsi="Times New Roman" w:cs="Times New Roman"/>
          <w:b/>
          <w:bCs/>
        </w:rPr>
        <w:t> 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>Члени робочої групи: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Переверзєва Олена Григорівна</w:t>
      </w:r>
      <w:r w:rsidRPr="00F139EA">
        <w:rPr>
          <w:rFonts w:ascii="Times New Roman" w:hAnsi="Times New Roman" w:cs="Times New Roman"/>
        </w:rPr>
        <w:t xml:space="preserve"> – старост</w:t>
      </w:r>
      <w:r w:rsidRPr="00F139EA">
        <w:rPr>
          <w:rFonts w:ascii="Times New Roman" w:hAnsi="Times New Roman" w:cs="Times New Roman"/>
          <w:lang w:val="uk-UA"/>
        </w:rPr>
        <w:t>а</w:t>
      </w:r>
      <w:r w:rsidRPr="00F139EA">
        <w:rPr>
          <w:rFonts w:ascii="Times New Roman" w:hAnsi="Times New Roman" w:cs="Times New Roman"/>
        </w:rPr>
        <w:t xml:space="preserve">  </w:t>
      </w:r>
      <w:proofErr w:type="spellStart"/>
      <w:r w:rsidRPr="00F139EA">
        <w:rPr>
          <w:rFonts w:ascii="Times New Roman" w:hAnsi="Times New Roman" w:cs="Times New Roman"/>
        </w:rPr>
        <w:t>Калині</w:t>
      </w:r>
      <w:r w:rsidRPr="00F139EA">
        <w:rPr>
          <w:rFonts w:ascii="Times New Roman" w:hAnsi="Times New Roman" w:cs="Times New Roman"/>
          <w:lang w:val="uk-UA"/>
        </w:rPr>
        <w:t>вського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139EA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округу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F139EA">
        <w:rPr>
          <w:rFonts w:ascii="Times New Roman" w:hAnsi="Times New Roman" w:cs="Times New Roman"/>
          <w:lang w:val="uk-UA"/>
        </w:rPr>
        <w:t>Григор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Людмила Олександрівна – </w:t>
      </w:r>
      <w:r w:rsidRPr="00F139EA">
        <w:rPr>
          <w:rFonts w:ascii="Times New Roman" w:hAnsi="Times New Roman" w:cs="Times New Roman"/>
        </w:rPr>
        <w:t>старост</w:t>
      </w:r>
      <w:r w:rsidRPr="00F139EA">
        <w:rPr>
          <w:rFonts w:ascii="Times New Roman" w:hAnsi="Times New Roman" w:cs="Times New Roman"/>
          <w:lang w:val="uk-UA"/>
        </w:rPr>
        <w:t>а</w:t>
      </w:r>
      <w:r w:rsidRPr="00F139EA">
        <w:rPr>
          <w:rFonts w:ascii="Times New Roman" w:hAnsi="Times New Roman" w:cs="Times New Roman"/>
        </w:rPr>
        <w:t xml:space="preserve"> </w:t>
      </w:r>
      <w:proofErr w:type="spellStart"/>
      <w:r w:rsidRPr="00F139EA">
        <w:rPr>
          <w:rFonts w:ascii="Times New Roman" w:hAnsi="Times New Roman" w:cs="Times New Roman"/>
        </w:rPr>
        <w:t>Степового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139EA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округу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Таран Віталій Іванович </w:t>
      </w:r>
      <w:r w:rsidRPr="00F139EA">
        <w:rPr>
          <w:rFonts w:ascii="Times New Roman" w:hAnsi="Times New Roman" w:cs="Times New Roman"/>
        </w:rPr>
        <w:t> </w:t>
      </w:r>
      <w:r w:rsidRPr="00F139EA">
        <w:rPr>
          <w:rFonts w:ascii="Times New Roman" w:hAnsi="Times New Roman" w:cs="Times New Roman"/>
          <w:lang w:val="uk-UA"/>
        </w:rPr>
        <w:t>–</w:t>
      </w:r>
      <w:r w:rsidRPr="00F139EA">
        <w:rPr>
          <w:rFonts w:ascii="Times New Roman" w:hAnsi="Times New Roman" w:cs="Times New Roman"/>
        </w:rPr>
        <w:t> старост</w:t>
      </w:r>
      <w:r w:rsidRPr="00F139EA">
        <w:rPr>
          <w:rFonts w:ascii="Times New Roman" w:hAnsi="Times New Roman" w:cs="Times New Roman"/>
          <w:lang w:val="uk-UA"/>
        </w:rPr>
        <w:t>а</w:t>
      </w:r>
      <w:r w:rsidRPr="00F139EA">
        <w:rPr>
          <w:rFonts w:ascii="Times New Roman" w:hAnsi="Times New Roman" w:cs="Times New Roman"/>
        </w:rPr>
        <w:t xml:space="preserve"> </w:t>
      </w:r>
      <w:proofErr w:type="spellStart"/>
      <w:r w:rsidRPr="00F139EA">
        <w:rPr>
          <w:rFonts w:ascii="Times New Roman" w:hAnsi="Times New Roman" w:cs="Times New Roman"/>
        </w:rPr>
        <w:t>Федорі</w:t>
      </w:r>
      <w:r w:rsidRPr="00F139EA">
        <w:rPr>
          <w:rFonts w:ascii="Times New Roman" w:hAnsi="Times New Roman" w:cs="Times New Roman"/>
          <w:lang w:val="uk-UA"/>
        </w:rPr>
        <w:t>вського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139EA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округу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ради;</w:t>
      </w:r>
      <w:r w:rsidRPr="00F139EA">
        <w:rPr>
          <w:rFonts w:ascii="Times New Roman" w:hAnsi="Times New Roman" w:cs="Times New Roman"/>
        </w:rPr>
        <w:t>  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Богданова Людмила Вікторівна – </w:t>
      </w:r>
      <w:r w:rsidRPr="00F139EA">
        <w:rPr>
          <w:rFonts w:ascii="Times New Roman" w:hAnsi="Times New Roman" w:cs="Times New Roman"/>
        </w:rPr>
        <w:t>старост</w:t>
      </w:r>
      <w:r w:rsidRPr="00F139EA">
        <w:rPr>
          <w:rFonts w:ascii="Times New Roman" w:hAnsi="Times New Roman" w:cs="Times New Roman"/>
          <w:lang w:val="uk-UA"/>
        </w:rPr>
        <w:t>а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 xml:space="preserve">с. Покровське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F139EA">
        <w:rPr>
          <w:rFonts w:ascii="Times New Roman" w:hAnsi="Times New Roman" w:cs="Times New Roman"/>
          <w:lang w:val="uk-UA"/>
        </w:rPr>
        <w:t>Примак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Віта Вікторівна –</w:t>
      </w:r>
      <w:r w:rsidRPr="00F139EA">
        <w:rPr>
          <w:rFonts w:ascii="Times New Roman" w:hAnsi="Times New Roman" w:cs="Times New Roman"/>
        </w:rPr>
        <w:t> старост</w:t>
      </w:r>
      <w:r w:rsidRPr="00F139EA">
        <w:rPr>
          <w:rFonts w:ascii="Times New Roman" w:hAnsi="Times New Roman" w:cs="Times New Roman"/>
          <w:lang w:val="uk-UA"/>
        </w:rPr>
        <w:t>а</w:t>
      </w:r>
      <w:r w:rsidRPr="00F139EA">
        <w:rPr>
          <w:rFonts w:ascii="Times New Roman" w:hAnsi="Times New Roman" w:cs="Times New Roman"/>
        </w:rPr>
        <w:t xml:space="preserve"> </w:t>
      </w:r>
      <w:r w:rsidRPr="00F139EA">
        <w:rPr>
          <w:rFonts w:ascii="Times New Roman" w:hAnsi="Times New Roman" w:cs="Times New Roman"/>
          <w:lang w:val="uk-UA"/>
        </w:rPr>
        <w:t xml:space="preserve">с. Гаївки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ради;</w:t>
      </w:r>
      <w:r w:rsidRPr="00F139EA">
        <w:rPr>
          <w:rFonts w:ascii="Times New Roman" w:hAnsi="Times New Roman" w:cs="Times New Roman"/>
        </w:rPr>
        <w:t>  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>Ткаченко Анна Валеріївна  – начальник відділу Служби у справах дітей;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139EA">
        <w:rPr>
          <w:rFonts w:ascii="Times New Roman" w:hAnsi="Times New Roman" w:cs="Times New Roman"/>
          <w:lang w:val="uk-UA"/>
        </w:rPr>
        <w:t xml:space="preserve">Абрамович Анна Олександрівна – директор Центру надання соціальних послуг населенню </w:t>
      </w:r>
      <w:proofErr w:type="spellStart"/>
      <w:r w:rsidRPr="00F139EA">
        <w:rPr>
          <w:rFonts w:ascii="Times New Roman" w:hAnsi="Times New Roman" w:cs="Times New Roman"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сільської ради;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F139EA">
        <w:rPr>
          <w:rFonts w:ascii="Times New Roman" w:hAnsi="Times New Roman" w:cs="Times New Roman"/>
          <w:lang w:val="uk-UA"/>
        </w:rPr>
        <w:t>Русаков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Дмитро Сергійович – капітан поліції, старший дільничний офіцер поліції Кропивницького РВП Кропивницького ВП ГНУП в Кіровоградській області;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F139EA">
        <w:rPr>
          <w:rFonts w:ascii="Times New Roman" w:hAnsi="Times New Roman" w:cs="Times New Roman"/>
          <w:lang w:val="uk-UA"/>
        </w:rPr>
        <w:t>Перевозний</w:t>
      </w:r>
      <w:proofErr w:type="spellEnd"/>
      <w:r w:rsidRPr="00F139EA">
        <w:rPr>
          <w:rFonts w:ascii="Times New Roman" w:hAnsi="Times New Roman" w:cs="Times New Roman"/>
          <w:lang w:val="uk-UA"/>
        </w:rPr>
        <w:t xml:space="preserve">  Денис  Сергійович – молодший лейтенант поліції, дільничний офіцер поліції Кропивницького РВП Кропивницького ВП ГНУП в Кіровоградській області.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Спеціаліст І категорії загального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відділу, відповідальна особа з питань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охорони праці, пожежної безпеки та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F139EA">
        <w:rPr>
          <w:rFonts w:ascii="Times New Roman" w:hAnsi="Times New Roman" w:cs="Times New Roman"/>
          <w:b/>
          <w:lang w:val="uk-UA"/>
        </w:rPr>
        <w:t xml:space="preserve">цивільного захисту населення 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F139EA">
        <w:rPr>
          <w:rFonts w:ascii="Times New Roman" w:hAnsi="Times New Roman" w:cs="Times New Roman"/>
          <w:b/>
          <w:lang w:val="uk-UA"/>
        </w:rPr>
        <w:t>Первозванівської</w:t>
      </w:r>
      <w:proofErr w:type="spellEnd"/>
      <w:r w:rsidRPr="00F139EA">
        <w:rPr>
          <w:rFonts w:ascii="Times New Roman" w:hAnsi="Times New Roman" w:cs="Times New Roman"/>
          <w:b/>
          <w:lang w:val="uk-UA"/>
        </w:rPr>
        <w:t xml:space="preserve"> сільської ради                                     Олена  ДУБЕНКО</w:t>
      </w: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139EA" w:rsidRPr="00F139EA" w:rsidRDefault="00F139EA" w:rsidP="00F139E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726C" w:rsidRPr="00FB0A63" w:rsidRDefault="00D2726C" w:rsidP="00FB0A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726C" w:rsidRPr="00FB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9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49B50FD"/>
    <w:multiLevelType w:val="hybridMultilevel"/>
    <w:tmpl w:val="165665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5B35B49"/>
    <w:multiLevelType w:val="hybridMultilevel"/>
    <w:tmpl w:val="00704A78"/>
    <w:lvl w:ilvl="0" w:tplc="5D727840">
      <w:start w:val="1"/>
      <w:numFmt w:val="decimal"/>
      <w:lvlText w:val="%1."/>
      <w:lvlJc w:val="left"/>
      <w:pPr>
        <w:ind w:left="915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1" w15:restartNumberingAfterBreak="0">
    <w:nsid w:val="146C327B"/>
    <w:multiLevelType w:val="hybridMultilevel"/>
    <w:tmpl w:val="2FF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27298E"/>
    <w:multiLevelType w:val="hybridMultilevel"/>
    <w:tmpl w:val="70AE3E8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05070"/>
    <w:multiLevelType w:val="hybridMultilevel"/>
    <w:tmpl w:val="35BE0710"/>
    <w:lvl w:ilvl="0" w:tplc="93F21D9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13C7"/>
    <w:multiLevelType w:val="hybridMultilevel"/>
    <w:tmpl w:val="ABB861A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4645D4"/>
    <w:multiLevelType w:val="hybridMultilevel"/>
    <w:tmpl w:val="29E0D15A"/>
    <w:lvl w:ilvl="0" w:tplc="615A2FD4">
      <w:start w:val="1"/>
      <w:numFmt w:val="decimal"/>
      <w:lvlText w:val="%1."/>
      <w:lvlJc w:val="left"/>
      <w:pPr>
        <w:ind w:left="3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6" w15:restartNumberingAfterBreak="0">
    <w:nsid w:val="5E20475A"/>
    <w:multiLevelType w:val="hybridMultilevel"/>
    <w:tmpl w:val="49688300"/>
    <w:lvl w:ilvl="0" w:tplc="0F6C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683151"/>
    <w:multiLevelType w:val="hybridMultilevel"/>
    <w:tmpl w:val="3A32E9CA"/>
    <w:lvl w:ilvl="0" w:tplc="AE50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851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06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E4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E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CB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66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EED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D01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A442FE"/>
    <w:multiLevelType w:val="hybridMultilevel"/>
    <w:tmpl w:val="369A2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C31183"/>
    <w:multiLevelType w:val="hybridMultilevel"/>
    <w:tmpl w:val="028629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1D466F"/>
    <w:multiLevelType w:val="hybridMultilevel"/>
    <w:tmpl w:val="43D47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0"/>
  </w:num>
  <w:num w:numId="12">
    <w:abstractNumId w:val="12"/>
  </w:num>
  <w:num w:numId="13">
    <w:abstractNumId w:val="13"/>
  </w:num>
  <w:num w:numId="14">
    <w:abstractNumId w:val="18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4"/>
  </w:num>
  <w:num w:numId="20">
    <w:abstractNumId w:val="1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70"/>
    <w:rsid w:val="000B7753"/>
    <w:rsid w:val="000F3A44"/>
    <w:rsid w:val="00365870"/>
    <w:rsid w:val="00477DB2"/>
    <w:rsid w:val="005F5A89"/>
    <w:rsid w:val="00666838"/>
    <w:rsid w:val="007136BF"/>
    <w:rsid w:val="00AD1C76"/>
    <w:rsid w:val="00CC2233"/>
    <w:rsid w:val="00CF6719"/>
    <w:rsid w:val="00D2726C"/>
    <w:rsid w:val="00E20771"/>
    <w:rsid w:val="00F139EA"/>
    <w:rsid w:val="00F67B5F"/>
    <w:rsid w:val="00F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C9C6"/>
  <w15:chartTrackingRefBased/>
  <w15:docId w15:val="{ED733851-79E7-4249-AB9F-E99A042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77DB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77D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customStyle="1" w:styleId="3">
    <w:name w:val="Основной текст (3)_"/>
    <w:basedOn w:val="a0"/>
    <w:link w:val="30"/>
    <w:rsid w:val="00477DB2"/>
    <w:rPr>
      <w:rFonts w:ascii="Times New Roman" w:hAnsi="Times New Roman" w:cs="Times New Roman"/>
      <w:shd w:val="clear" w:color="auto" w:fill="FFFFFF"/>
    </w:rPr>
  </w:style>
  <w:style w:type="character" w:customStyle="1" w:styleId="325pt">
    <w:name w:val="Основной текст (3) + 25 pt"/>
    <w:aliases w:val="Курсив"/>
    <w:basedOn w:val="3"/>
    <w:rsid w:val="00477DB2"/>
    <w:rPr>
      <w:rFonts w:ascii="Times New Roman" w:hAnsi="Times New Roman" w:cs="Times New Roman"/>
      <w:i/>
      <w:iCs/>
      <w:sz w:val="50"/>
      <w:szCs w:val="50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rsid w:val="00477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7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477DB2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basedOn w:val="2"/>
    <w:rsid w:val="00477DB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477DB2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9">
    <w:name w:val="Основной текст (2) + 9"/>
    <w:aliases w:val="5 pt"/>
    <w:basedOn w:val="2"/>
    <w:rsid w:val="00477DB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8">
    <w:name w:val="Основной текст (2) + 8"/>
    <w:aliases w:val="5 pt3,Курсив2"/>
    <w:basedOn w:val="2"/>
    <w:rsid w:val="00477DB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a3">
    <w:name w:val="Сноска_"/>
    <w:basedOn w:val="a0"/>
    <w:link w:val="a4"/>
    <w:rsid w:val="00477DB2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TimesNewRoman">
    <w:name w:val="Сноска + Times New Roman"/>
    <w:aliases w:val="10,5 pt2,Не курсив"/>
    <w:basedOn w:val="a3"/>
    <w:rsid w:val="00477DB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TrebuchetMS">
    <w:name w:val="Основной текст (2) + Trebuchet MS"/>
    <w:aliases w:val="9 pt,Курсив1"/>
    <w:basedOn w:val="2"/>
    <w:rsid w:val="00477DB2"/>
    <w:rPr>
      <w:rFonts w:ascii="Trebuchet MS" w:hAnsi="Trebuchet MS" w:cs="Trebuchet MS"/>
      <w:i/>
      <w:iCs/>
      <w:sz w:val="18"/>
      <w:szCs w:val="18"/>
      <w:shd w:val="clear" w:color="auto" w:fill="FFFFFF"/>
    </w:rPr>
  </w:style>
  <w:style w:type="character" w:customStyle="1" w:styleId="210">
    <w:name w:val="Основной текст (2) + 10"/>
    <w:aliases w:val="5 pt1"/>
    <w:basedOn w:val="2"/>
    <w:rsid w:val="00477DB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Сноска (2)_"/>
    <w:basedOn w:val="a0"/>
    <w:link w:val="24"/>
    <w:rsid w:val="00477DB2"/>
    <w:rPr>
      <w:rFonts w:ascii="Trebuchet MS" w:hAnsi="Trebuchet MS" w:cs="Trebuchet MS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DB2"/>
    <w:pPr>
      <w:widowControl w:val="0"/>
      <w:shd w:val="clear" w:color="auto" w:fill="FFFFFF"/>
      <w:spacing w:after="540" w:line="250" w:lineRule="exac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rsid w:val="00477DB2"/>
    <w:pPr>
      <w:widowControl w:val="0"/>
      <w:shd w:val="clear" w:color="auto" w:fill="FFFFFF"/>
      <w:spacing w:before="540"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477DB2"/>
    <w:pPr>
      <w:widowControl w:val="0"/>
      <w:shd w:val="clear" w:color="auto" w:fill="FFFFFF"/>
      <w:spacing w:before="60"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rsid w:val="00477DB2"/>
    <w:pPr>
      <w:widowControl w:val="0"/>
      <w:shd w:val="clear" w:color="auto" w:fill="FFFFFF"/>
      <w:spacing w:before="300" w:after="0" w:line="274" w:lineRule="exact"/>
      <w:ind w:hanging="500"/>
      <w:jc w:val="both"/>
    </w:pPr>
    <w:rPr>
      <w:rFonts w:ascii="Times New Roman" w:hAnsi="Times New Roman" w:cs="Times New Roman"/>
    </w:rPr>
  </w:style>
  <w:style w:type="paragraph" w:customStyle="1" w:styleId="a4">
    <w:name w:val="Сноска"/>
    <w:basedOn w:val="a"/>
    <w:link w:val="a3"/>
    <w:rsid w:val="00477DB2"/>
    <w:pPr>
      <w:widowControl w:val="0"/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8"/>
      <w:szCs w:val="18"/>
    </w:rPr>
  </w:style>
  <w:style w:type="paragraph" w:customStyle="1" w:styleId="24">
    <w:name w:val="Сноска (2)"/>
    <w:basedOn w:val="a"/>
    <w:link w:val="23"/>
    <w:rsid w:val="00477DB2"/>
    <w:pPr>
      <w:widowControl w:val="0"/>
      <w:shd w:val="clear" w:color="auto" w:fill="FFFFFF"/>
      <w:spacing w:after="120" w:line="240" w:lineRule="atLeast"/>
    </w:pPr>
    <w:rPr>
      <w:rFonts w:ascii="Trebuchet MS" w:hAnsi="Trebuchet MS" w:cs="Trebuchet MS"/>
      <w:sz w:val="18"/>
      <w:szCs w:val="18"/>
    </w:rPr>
  </w:style>
  <w:style w:type="table" w:styleId="a5">
    <w:name w:val="Table Grid"/>
    <w:basedOn w:val="a1"/>
    <w:uiPriority w:val="99"/>
    <w:rsid w:val="0047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77DB2"/>
    <w:pPr>
      <w:spacing w:after="0" w:line="240" w:lineRule="auto"/>
      <w:ind w:left="720"/>
      <w:contextualSpacing/>
      <w:jc w:val="both"/>
    </w:pPr>
  </w:style>
  <w:style w:type="paragraph" w:styleId="a7">
    <w:name w:val="Body Text"/>
    <w:basedOn w:val="a"/>
    <w:link w:val="a8"/>
    <w:uiPriority w:val="99"/>
    <w:rsid w:val="00477DB2"/>
    <w:pPr>
      <w:autoSpaceDE w:val="0"/>
      <w:autoSpaceDN w:val="0"/>
      <w:spacing w:after="220" w:line="220" w:lineRule="atLeast"/>
      <w:ind w:left="840" w:right="-36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77DB2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77DB2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477DB2"/>
    <w:rPr>
      <w:rFonts w:ascii="Tahoma" w:eastAsia="Calibri" w:hAnsi="Tahoma" w:cs="Times New Roman"/>
      <w:sz w:val="16"/>
      <w:szCs w:val="20"/>
    </w:rPr>
  </w:style>
  <w:style w:type="paragraph" w:styleId="ab">
    <w:name w:val="Block Text"/>
    <w:basedOn w:val="a"/>
    <w:rsid w:val="00477DB2"/>
    <w:pPr>
      <w:tabs>
        <w:tab w:val="left" w:pos="1870"/>
      </w:tabs>
      <w:spacing w:after="0" w:line="240" w:lineRule="auto"/>
      <w:ind w:left="1870" w:right="2244" w:firstLine="374"/>
      <w:jc w:val="both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77DB2"/>
    <w:pPr>
      <w:spacing w:after="120" w:line="240" w:lineRule="auto"/>
      <w:ind w:left="283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7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11</cp:revision>
  <dcterms:created xsi:type="dcterms:W3CDTF">2020-12-09T12:56:00Z</dcterms:created>
  <dcterms:modified xsi:type="dcterms:W3CDTF">2020-12-09T13:30:00Z</dcterms:modified>
</cp:coreProperties>
</file>